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C4281" w:rsidRPr="00683E5C" w:rsidRDefault="0037330F">
      <w:pPr>
        <w:pStyle w:val="Organization"/>
        <w:rPr>
          <w:sz w:val="56"/>
        </w:rPr>
      </w:pPr>
      <w:sdt>
        <w:sdtPr>
          <w:rPr>
            <w:sz w:val="56"/>
          </w:rPr>
          <w:alias w:val="Enter school name:"/>
          <w:tag w:val="Enter school name:"/>
          <w:id w:val="564760258"/>
          <w:placeholder>
            <w:docPart w:val="EA34003269DF4E0491F4DD8BD2DA94B0"/>
          </w:placeholder>
          <w15:appearance w15:val="hidden"/>
          <w:text/>
        </w:sdtPr>
        <w:sdtEndPr/>
        <w:sdtContent>
          <w:r w:rsidR="00683E5C" w:rsidRPr="00683E5C">
            <w:rPr>
              <w:sz w:val="56"/>
            </w:rPr>
            <w:t xml:space="preserve">SEEDS OF SUCCESS </w:t>
          </w:r>
          <w:r w:rsidR="00683E5C">
            <w:rPr>
              <w:sz w:val="56"/>
            </w:rPr>
            <w:t xml:space="preserve"> </w:t>
          </w:r>
          <w:r w:rsidR="00E55DCC">
            <w:rPr>
              <w:sz w:val="56"/>
            </w:rPr>
            <w:t>RESILIENCE</w:t>
          </w:r>
          <w:r w:rsidR="00683E5C" w:rsidRPr="00683E5C">
            <w:rPr>
              <w:sz w:val="56"/>
            </w:rPr>
            <w:t xml:space="preserve"> EDUCATION</w:t>
          </w:r>
        </w:sdtContent>
      </w:sdt>
    </w:p>
    <w:p w:rsidR="007C4281" w:rsidRDefault="0037330F">
      <w:pPr>
        <w:pStyle w:val="Title"/>
      </w:pPr>
      <w:sdt>
        <w:sdtPr>
          <w:alias w:val="Enter certificate title:"/>
          <w:tag w:val="Enter certificate title:"/>
          <w:id w:val="-699623062"/>
          <w:placeholder>
            <w:docPart w:val="0A248206FDB44908B65108B5F772A4D6"/>
          </w:placeholder>
          <w:showingPlcHdr/>
          <w15:appearance w15:val="hidden"/>
          <w:text/>
        </w:sdtPr>
        <w:sdtEndPr/>
        <w:sdtContent>
          <w:r w:rsidR="00EE3AE2">
            <w:t>Certificate of Award</w:t>
          </w:r>
        </w:sdtContent>
      </w:sdt>
    </w:p>
    <w:p w:rsidR="007C4281" w:rsidRDefault="00683E5C" w:rsidP="00683E5C">
      <w:r>
        <w:t xml:space="preserve">In </w:t>
      </w:r>
      <w:r w:rsidR="005F022A">
        <w:t>recognition of</w:t>
      </w:r>
      <w:r>
        <w:t xml:space="preserve"> your involvement!</w:t>
      </w:r>
    </w:p>
    <w:p w:rsidR="00683E5C" w:rsidRDefault="00683E5C" w:rsidP="00683E5C"/>
    <w:p w:rsidR="007C4281" w:rsidRDefault="007C4281" w:rsidP="00683E5C">
      <w:pPr>
        <w:jc w:val="both"/>
      </w:pPr>
    </w:p>
    <w:p w:rsidR="005F022A" w:rsidRDefault="005F022A" w:rsidP="00683E5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125095</wp:posOffset>
                </wp:positionV>
                <wp:extent cx="5200650" cy="3810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94BF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9.85pt" to="400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" strokecolor="red" strokeweight="2.25pt"/>
            </w:pict>
          </mc:Fallback>
        </mc:AlternateContent>
      </w:r>
    </w:p>
    <w:tbl>
      <w:tblPr>
        <w:tblStyle w:val="TableGrid"/>
        <w:tblW w:w="504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that has Principal and Date with lines above each one so that people can add that information manually once the certificate is printed out"/>
      </w:tblPr>
      <w:tblGrid>
        <w:gridCol w:w="5040"/>
      </w:tblGrid>
      <w:tr w:rsidR="00361ED5" w:rsidTr="005F022A">
        <w:trPr>
          <w:trHeight w:hRule="exact" w:val="2180"/>
          <w:jc w:val="right"/>
        </w:trPr>
        <w:tc>
          <w:tcPr>
            <w:tcW w:w="5040" w:type="dxa"/>
          </w:tcPr>
          <w:p w:rsidR="00361ED5" w:rsidRDefault="00683E5C" w:rsidP="00683E5C">
            <w:pPr>
              <w:pStyle w:val="Signature"/>
            </w:pPr>
            <w:r>
              <w:t>Name of Fisher Student Mentor</w:t>
            </w:r>
          </w:p>
        </w:tc>
      </w:tr>
      <w:tr w:rsidR="00361ED5" w:rsidTr="005F022A">
        <w:trPr>
          <w:trHeight w:hRule="exact" w:val="1440"/>
          <w:jc w:val="right"/>
        </w:trPr>
        <w:tc>
          <w:tcPr>
            <w:tcW w:w="5040" w:type="dxa"/>
          </w:tcPr>
          <w:p w:rsidR="00361ED5" w:rsidRDefault="0037330F" w:rsidP="00C10EAB">
            <w:pPr>
              <w:pStyle w:val="Signature"/>
            </w:pPr>
            <w:sdt>
              <w:sdtPr>
                <w:alias w:val="Enter date:"/>
                <w:tag w:val="Enter date:"/>
                <w:id w:val="973342450"/>
                <w:placeholder>
                  <w:docPart w:val="0C31B9CB015649F488B3125A02FCCE73"/>
                </w:placeholder>
                <w:temporary/>
                <w:showingPlcHdr/>
                <w15:appearance w15:val="hidden"/>
              </w:sdtPr>
              <w:sdtEndPr/>
              <w:sdtContent>
                <w:r w:rsidR="00361ED5">
                  <w:t>Date</w:t>
                </w:r>
              </w:sdtContent>
            </w:sdt>
          </w:p>
        </w:tc>
      </w:tr>
    </w:tbl>
    <w:p w:rsidR="00C10EAB" w:rsidRDefault="00C10EAB" w:rsidP="00C10EAB"/>
    <w:sectPr w:rsidR="00C10EAB">
      <w:headerReference w:type="default" r:id="rId7"/>
      <w:pgSz w:w="12240" w:h="15840" w:code="1"/>
      <w:pgMar w:top="1440" w:right="2016" w:bottom="1440" w:left="201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30F" w:rsidRDefault="0037330F" w:rsidP="00C10EAB">
      <w:pPr>
        <w:spacing w:after="0"/>
      </w:pPr>
      <w:r>
        <w:separator/>
      </w:r>
    </w:p>
  </w:endnote>
  <w:endnote w:type="continuationSeparator" w:id="0">
    <w:p w:rsidR="0037330F" w:rsidRDefault="0037330F" w:rsidP="00C10E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30F" w:rsidRDefault="0037330F" w:rsidP="00C10EAB">
      <w:pPr>
        <w:spacing w:after="0"/>
      </w:pPr>
      <w:r>
        <w:separator/>
      </w:r>
    </w:p>
  </w:footnote>
  <w:footnote w:type="continuationSeparator" w:id="0">
    <w:p w:rsidR="0037330F" w:rsidRDefault="0037330F" w:rsidP="00C10EA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EAB" w:rsidRDefault="00C10EA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37D59E" wp14:editId="5A77275D">
          <wp:simplePos x="0" y="0"/>
          <wp:positionH relativeFrom="page">
            <wp:posOffset>432435</wp:posOffset>
          </wp:positionH>
          <wp:positionV relativeFrom="page">
            <wp:posOffset>448310</wp:posOffset>
          </wp:positionV>
          <wp:extent cx="6858000" cy="9140806"/>
          <wp:effectExtent l="0" t="0" r="0" b="3810"/>
          <wp:wrapNone/>
          <wp:docPr id="2" name="Picture 2" descr="Girl and boy watering a plant on a green hill with a blue s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1408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225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273D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FE28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784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9E9B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188C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D077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088F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124C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6E86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5C"/>
    <w:rsid w:val="00085959"/>
    <w:rsid w:val="000D77A9"/>
    <w:rsid w:val="00116526"/>
    <w:rsid w:val="0019021D"/>
    <w:rsid w:val="00231C96"/>
    <w:rsid w:val="00361ED5"/>
    <w:rsid w:val="0037330F"/>
    <w:rsid w:val="005B259A"/>
    <w:rsid w:val="005C4545"/>
    <w:rsid w:val="005F022A"/>
    <w:rsid w:val="00606CC9"/>
    <w:rsid w:val="00683E5C"/>
    <w:rsid w:val="0071421D"/>
    <w:rsid w:val="0074708C"/>
    <w:rsid w:val="007C4281"/>
    <w:rsid w:val="00903519"/>
    <w:rsid w:val="009534B9"/>
    <w:rsid w:val="009600B2"/>
    <w:rsid w:val="00A83352"/>
    <w:rsid w:val="00A918A9"/>
    <w:rsid w:val="00AE2918"/>
    <w:rsid w:val="00C10EAB"/>
    <w:rsid w:val="00D44D19"/>
    <w:rsid w:val="00E55DCC"/>
    <w:rsid w:val="00EC5F10"/>
    <w:rsid w:val="00EE2238"/>
    <w:rsid w:val="00EE3AE2"/>
    <w:rsid w:val="00F309BF"/>
    <w:rsid w:val="00F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504CF2-E80D-4EA3-9587-57897056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C2E2F" w:themeColor="text2"/>
        <w:sz w:val="26"/>
        <w:szCs w:val="26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526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B259A"/>
    <w:pPr>
      <w:keepNext/>
      <w:keepLines/>
      <w:pBdr>
        <w:top w:val="single" w:sz="4" w:space="1" w:color="4C2E2F" w:themeColor="text2"/>
      </w:pBdr>
      <w:spacing w:before="240" w:after="0"/>
      <w:outlineLvl w:val="0"/>
    </w:pPr>
    <w:rPr>
      <w:rFonts w:asciiTheme="majorHAnsi" w:eastAsiaTheme="majorEastAsia" w:hAnsiTheme="majorHAnsi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5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5551" w:themeColor="background2" w:themeShade="4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5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5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5551" w:themeColor="background2" w:themeShade="4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5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15551" w:themeColor="background2" w:themeShade="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0EA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0EA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qFormat/>
    <w:rPr>
      <w:b/>
      <w:caps/>
      <w:spacing w:val="20"/>
      <w:sz w:val="90"/>
    </w:rPr>
  </w:style>
  <w:style w:type="paragraph" w:customStyle="1" w:styleId="Organization">
    <w:name w:val="Organization"/>
    <w:basedOn w:val="Normal"/>
    <w:qFormat/>
    <w:pPr>
      <w:spacing w:before="480" w:after="0"/>
    </w:pPr>
    <w:rPr>
      <w:b/>
      <w:sz w:val="36"/>
    </w:rPr>
  </w:style>
  <w:style w:type="paragraph" w:styleId="Signature">
    <w:name w:val="Signature"/>
    <w:basedOn w:val="Normal"/>
    <w:next w:val="Normal"/>
    <w:link w:val="SignatureChar"/>
    <w:uiPriority w:val="1"/>
    <w:unhideWhenUsed/>
    <w:qFormat/>
    <w:rsid w:val="00C10EAB"/>
    <w:pPr>
      <w:pBdr>
        <w:top w:val="single" w:sz="4" w:space="1" w:color="4C2E2F" w:themeColor="text2"/>
      </w:pBdr>
      <w:spacing w:after="0"/>
      <w:jc w:val="left"/>
    </w:pPr>
    <w:rPr>
      <w:sz w:val="22"/>
    </w:rPr>
  </w:style>
  <w:style w:type="character" w:customStyle="1" w:styleId="SignatureChar">
    <w:name w:val="Signature Char"/>
    <w:basedOn w:val="DefaultParagraphFont"/>
    <w:link w:val="Signature"/>
    <w:uiPriority w:val="1"/>
    <w:rsid w:val="00C10EAB"/>
    <w:rPr>
      <w:sz w:val="22"/>
      <w:lang w:val="en-US"/>
    </w:rPr>
  </w:style>
  <w:style w:type="paragraph" w:styleId="Title">
    <w:name w:val="Title"/>
    <w:basedOn w:val="Normal"/>
    <w:next w:val="Normal"/>
    <w:link w:val="TitleChar"/>
    <w:unhideWhenUsed/>
    <w:qFormat/>
    <w:rsid w:val="00116526"/>
    <w:pPr>
      <w:spacing w:before="200" w:after="0"/>
    </w:pPr>
    <w:rPr>
      <w:rFonts w:ascii="Freestyle Script" w:hAnsi="Freestyle Script"/>
      <w:b/>
      <w:color w:val="DA1F10" w:themeColor="accent2" w:themeShade="BF"/>
      <w:sz w:val="148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rsid w:val="00116526"/>
    <w:rPr>
      <w:rFonts w:ascii="Freestyle Script" w:hAnsi="Freestyle Script"/>
      <w:b/>
      <w:color w:val="DA1F10" w:themeColor="accent2" w:themeShade="BF"/>
      <w:sz w:val="148"/>
      <w:lang w:val="en-US"/>
      <w14:textOutline w14:w="22225" w14:cap="rnd" w14:cmpd="sng" w14:algn="ctr">
        <w14:solidFill>
          <w14:schemeClr w14:val="bg1"/>
        </w14:solidFill>
        <w14:prstDash w14:val="solid"/>
        <w14:bevel/>
      </w14:textOutline>
    </w:rPr>
  </w:style>
  <w:style w:type="character" w:styleId="PlaceholderText">
    <w:name w:val="Placeholder Text"/>
    <w:basedOn w:val="DefaultParagraphFont"/>
    <w:uiPriority w:val="99"/>
    <w:semiHidden/>
    <w:rsid w:val="00116526"/>
    <w:rPr>
      <w:color w:val="595959" w:themeColor="text1" w:themeTint="A6"/>
    </w:rPr>
  </w:style>
  <w:style w:type="table" w:styleId="TableGrid">
    <w:name w:val="Table Grid"/>
    <w:basedOn w:val="TableNormal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116526"/>
    <w:rPr>
      <w:rFonts w:asciiTheme="majorHAnsi" w:eastAsiaTheme="majorEastAsia" w:hAnsiTheme="majorHAnsi" w:cstheme="majorBidi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0E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10EA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0EA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AB"/>
    <w:rPr>
      <w:rFonts w:ascii="Segoe UI" w:hAnsi="Segoe UI" w:cs="Segoe UI"/>
      <w:sz w:val="22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0EAB"/>
  </w:style>
  <w:style w:type="paragraph" w:styleId="BlockText">
    <w:name w:val="Block Text"/>
    <w:basedOn w:val="Normal"/>
    <w:uiPriority w:val="99"/>
    <w:semiHidden/>
    <w:unhideWhenUsed/>
    <w:rsid w:val="00116526"/>
    <w:pPr>
      <w:pBdr>
        <w:top w:val="single" w:sz="2" w:space="10" w:color="215551" w:themeColor="background2" w:themeShade="40" w:shadow="1"/>
        <w:left w:val="single" w:sz="2" w:space="10" w:color="215551" w:themeColor="background2" w:themeShade="40" w:shadow="1"/>
        <w:bottom w:val="single" w:sz="2" w:space="10" w:color="215551" w:themeColor="background2" w:themeShade="40" w:shadow="1"/>
        <w:right w:val="single" w:sz="2" w:space="10" w:color="215551" w:themeColor="background2" w:themeShade="40" w:shadow="1"/>
      </w:pBdr>
      <w:ind w:left="1152" w:right="1152"/>
    </w:pPr>
    <w:rPr>
      <w:rFonts w:eastAsiaTheme="minorEastAsia"/>
      <w:i/>
      <w:iCs/>
      <w:color w:val="215551" w:themeColor="background2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E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10EAB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10E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10EAB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10EA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10EAB"/>
    <w:rPr>
      <w:sz w:val="22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10EA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10EAB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0EA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0EAB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10EAB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10EAB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10E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10EAB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10EA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10EAB"/>
    <w:rPr>
      <w:sz w:val="22"/>
      <w:szCs w:val="16"/>
      <w:lang w:val="en-US"/>
    </w:rPr>
  </w:style>
  <w:style w:type="character" w:styleId="BookTitle">
    <w:name w:val="Book Title"/>
    <w:basedOn w:val="DefaultParagraphFont"/>
    <w:uiPriority w:val="33"/>
    <w:semiHidden/>
    <w:qFormat/>
    <w:rsid w:val="00C10EAB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0EAB"/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10EAB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10EAB"/>
    <w:rPr>
      <w:lang w:val="en-US"/>
    </w:rPr>
  </w:style>
  <w:style w:type="table" w:styleId="ColorfulGrid">
    <w:name w:val="Colorful Grid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</w:rPr>
      <w:tblPr/>
      <w:tcPr>
        <w:shd w:val="clear" w:color="auto" w:fill="D1EDE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DE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EBAB3" w:themeFill="accent1" w:themeFillShade="BF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</w:rPr>
      <w:tblPr/>
      <w:tcPr>
        <w:shd w:val="clear" w:color="auto" w:fill="F9B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A1F10" w:themeFill="accent2" w:themeFillShade="BF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</w:rPr>
      <w:tblPr/>
      <w:tcPr>
        <w:shd w:val="clear" w:color="auto" w:fill="FBEB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B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2B511" w:themeFill="accent3" w:themeFillShade="BF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</w:rPr>
      <w:tblPr/>
      <w:tcPr>
        <w:shd w:val="clear" w:color="auto" w:fill="FACE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E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C421A" w:themeFill="accent4" w:themeFillShade="BF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</w:rPr>
      <w:tblPr/>
      <w:tcPr>
        <w:shd w:val="clear" w:color="auto" w:fill="DDE9B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9B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39D30" w:themeFill="accent5" w:themeFillShade="BF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</w:rPr>
      <w:tblPr/>
      <w:tcPr>
        <w:shd w:val="clear" w:color="auto" w:fill="D3C0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D487A" w:themeFill="accent6" w:themeFillShade="BF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A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2212" w:themeFill="accent2" w:themeFillShade="CC"/>
      </w:tcPr>
    </w:tblStylePr>
    <w:tblStylePr w:type="lastRow">
      <w:rPr>
        <w:b/>
        <w:bCs/>
        <w:color w:val="E922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502A" w:themeFill="accent4" w:themeFillShade="CC"/>
      </w:tcPr>
    </w:tblStylePr>
    <w:tblStylePr w:type="lastRow">
      <w:rPr>
        <w:b/>
        <w:bCs/>
        <w:color w:val="ED502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3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3BB22" w:themeFill="accent3" w:themeFillShade="CC"/>
      </w:tcPr>
    </w:tblStylePr>
    <w:tblStylePr w:type="lastRow">
      <w:rPr>
        <w:b/>
        <w:bCs/>
        <w:color w:val="F3BB2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4D82" w:themeFill="accent6" w:themeFillShade="CC"/>
      </w:tcPr>
    </w:tblStylePr>
    <w:tblStylePr w:type="lastRow">
      <w:rPr>
        <w:b/>
        <w:bCs/>
        <w:color w:val="754D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A833" w:themeFill="accent5" w:themeFillShade="CC"/>
      </w:tcPr>
    </w:tblStylePr>
    <w:tblStylePr w:type="lastRow">
      <w:rPr>
        <w:b/>
        <w:bCs/>
        <w:color w:val="8CA83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989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9892" w:themeColor="accent1" w:themeShade="99"/>
          <w:insideV w:val="nil"/>
        </w:tcBorders>
        <w:shd w:val="clear" w:color="auto" w:fill="3B989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9892" w:themeFill="accent1" w:themeFillShade="99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C6E9E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19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190D" w:themeColor="accent2" w:themeShade="99"/>
          <w:insideV w:val="nil"/>
        </w:tcBorders>
        <w:shd w:val="clear" w:color="auto" w:fill="AE19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190D" w:themeFill="accent2" w:themeFillShade="99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8AA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66C" w:themeColor="accent4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693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6930A" w:themeColor="accent3" w:themeShade="99"/>
          <w:insideV w:val="nil"/>
        </w:tcBorders>
        <w:shd w:val="clear" w:color="auto" w:fill="C693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930A" w:themeFill="accent3" w:themeFillShade="99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D065" w:themeColor="accent3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321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3210" w:themeColor="accent4" w:themeShade="99"/>
          <w:insideV w:val="nil"/>
        </w:tcBorders>
        <w:shd w:val="clear" w:color="auto" w:fill="C2321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3210" w:themeFill="accent4" w:themeFillShade="99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9C2B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262A2" w:themeColor="accent6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E2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E26" w:themeColor="accent5" w:themeShade="99"/>
          <w:insideV w:val="nil"/>
        </w:tcBorders>
        <w:shd w:val="clear" w:color="auto" w:fill="697E2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E26" w:themeFill="accent5" w:themeFillShade="99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4E3A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BC84B" w:themeColor="accent5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A6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A61" w:themeColor="accent6" w:themeShade="99"/>
          <w:insideV w:val="nil"/>
        </w:tcBorders>
        <w:shd w:val="clear" w:color="auto" w:fill="573A6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A61" w:themeFill="accent6" w:themeFillShade="99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C8B0D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10EA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EAB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EAB"/>
    <w:rPr>
      <w:sz w:val="22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EAB"/>
    <w:rPr>
      <w:b/>
      <w:bCs/>
      <w:sz w:val="22"/>
      <w:szCs w:val="20"/>
      <w:lang w:val="en-US"/>
    </w:rPr>
  </w:style>
  <w:style w:type="table" w:styleId="DarkList">
    <w:name w:val="Dark List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E7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BAB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BAB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15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1F1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1F1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47A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2B51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51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290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421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421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8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9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10EAB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0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8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87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10EAB"/>
  </w:style>
  <w:style w:type="character" w:customStyle="1" w:styleId="DateChar">
    <w:name w:val="Date Char"/>
    <w:basedOn w:val="DefaultParagraphFont"/>
    <w:link w:val="Date"/>
    <w:uiPriority w:val="99"/>
    <w:semiHidden/>
    <w:rsid w:val="00C10EAB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10EA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0EAB"/>
    <w:rPr>
      <w:rFonts w:ascii="Segoe UI" w:hAnsi="Segoe UI" w:cs="Segoe UI"/>
      <w:sz w:val="22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10EA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10EAB"/>
    <w:rPr>
      <w:lang w:val="en-US"/>
    </w:rPr>
  </w:style>
  <w:style w:type="character" w:styleId="Emphasis">
    <w:name w:val="Emphasis"/>
    <w:basedOn w:val="DefaultParagraphFont"/>
    <w:uiPriority w:val="20"/>
    <w:semiHidden/>
    <w:qFormat/>
    <w:rsid w:val="00C10EA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0EAB"/>
    <w:rPr>
      <w:sz w:val="22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10EA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6526"/>
    <w:rPr>
      <w:color w:val="6D487A" w:themeColor="accent6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10E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EAB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EAB"/>
    <w:rPr>
      <w:sz w:val="22"/>
      <w:szCs w:val="20"/>
      <w:lang w:val="en-US"/>
    </w:rPr>
  </w:style>
  <w:style w:type="table" w:styleId="GridTable1Light">
    <w:name w:val="Grid Table 1 Light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1EDEB" w:themeColor="accent1" w:themeTint="66"/>
        <w:left w:val="single" w:sz="4" w:space="0" w:color="D1EDEB" w:themeColor="accent1" w:themeTint="66"/>
        <w:bottom w:val="single" w:sz="4" w:space="0" w:color="D1EDEB" w:themeColor="accent1" w:themeTint="66"/>
        <w:right w:val="single" w:sz="4" w:space="0" w:color="D1EDEB" w:themeColor="accent1" w:themeTint="66"/>
        <w:insideH w:val="single" w:sz="4" w:space="0" w:color="D1EDEB" w:themeColor="accent1" w:themeTint="66"/>
        <w:insideV w:val="single" w:sz="4" w:space="0" w:color="D1EDE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9BAB5" w:themeColor="accent2" w:themeTint="66"/>
        <w:left w:val="single" w:sz="4" w:space="0" w:color="F9BAB5" w:themeColor="accent2" w:themeTint="66"/>
        <w:bottom w:val="single" w:sz="4" w:space="0" w:color="F9BAB5" w:themeColor="accent2" w:themeTint="66"/>
        <w:right w:val="single" w:sz="4" w:space="0" w:color="F9BAB5" w:themeColor="accent2" w:themeTint="66"/>
        <w:insideH w:val="single" w:sz="4" w:space="0" w:color="F9BAB5" w:themeColor="accent2" w:themeTint="66"/>
        <w:insideV w:val="single" w:sz="4" w:space="0" w:color="F9B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BEBC1" w:themeColor="accent3" w:themeTint="66"/>
        <w:left w:val="single" w:sz="4" w:space="0" w:color="FBEBC1" w:themeColor="accent3" w:themeTint="66"/>
        <w:bottom w:val="single" w:sz="4" w:space="0" w:color="FBEBC1" w:themeColor="accent3" w:themeTint="66"/>
        <w:right w:val="single" w:sz="4" w:space="0" w:color="FBEBC1" w:themeColor="accent3" w:themeTint="66"/>
        <w:insideH w:val="single" w:sz="4" w:space="0" w:color="FBEBC1" w:themeColor="accent3" w:themeTint="66"/>
        <w:insideV w:val="single" w:sz="4" w:space="0" w:color="FBEB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FACEC4" w:themeColor="accent4" w:themeTint="66"/>
        <w:left w:val="single" w:sz="4" w:space="0" w:color="FACEC4" w:themeColor="accent4" w:themeTint="66"/>
        <w:bottom w:val="single" w:sz="4" w:space="0" w:color="FACEC4" w:themeColor="accent4" w:themeTint="66"/>
        <w:right w:val="single" w:sz="4" w:space="0" w:color="FACEC4" w:themeColor="accent4" w:themeTint="66"/>
        <w:insideH w:val="single" w:sz="4" w:space="0" w:color="FACEC4" w:themeColor="accent4" w:themeTint="66"/>
        <w:insideV w:val="single" w:sz="4" w:space="0" w:color="FACE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DE9B7" w:themeColor="accent5" w:themeTint="66"/>
        <w:left w:val="single" w:sz="4" w:space="0" w:color="DDE9B7" w:themeColor="accent5" w:themeTint="66"/>
        <w:bottom w:val="single" w:sz="4" w:space="0" w:color="DDE9B7" w:themeColor="accent5" w:themeTint="66"/>
        <w:right w:val="single" w:sz="4" w:space="0" w:color="DDE9B7" w:themeColor="accent5" w:themeTint="66"/>
        <w:insideH w:val="single" w:sz="4" w:space="0" w:color="DDE9B7" w:themeColor="accent5" w:themeTint="66"/>
        <w:insideV w:val="single" w:sz="4" w:space="0" w:color="DDE9B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  <w:tblBorders>
        <w:top w:val="single" w:sz="4" w:space="0" w:color="D3C0D9" w:themeColor="accent6" w:themeTint="66"/>
        <w:left w:val="single" w:sz="4" w:space="0" w:color="D3C0D9" w:themeColor="accent6" w:themeTint="66"/>
        <w:bottom w:val="single" w:sz="4" w:space="0" w:color="D3C0D9" w:themeColor="accent6" w:themeTint="66"/>
        <w:right w:val="single" w:sz="4" w:space="0" w:color="D3C0D9" w:themeColor="accent6" w:themeTint="66"/>
        <w:insideH w:val="single" w:sz="4" w:space="0" w:color="D3C0D9" w:themeColor="accent6" w:themeTint="66"/>
        <w:insideV w:val="single" w:sz="4" w:space="0" w:color="D3C0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BE4E2" w:themeColor="accent1" w:themeTint="99"/>
        <w:bottom w:val="single" w:sz="2" w:space="0" w:color="BBE4E2" w:themeColor="accent1" w:themeTint="99"/>
        <w:insideH w:val="single" w:sz="2" w:space="0" w:color="BBE4E2" w:themeColor="accent1" w:themeTint="99"/>
        <w:insideV w:val="single" w:sz="2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E4E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E4E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69991" w:themeColor="accent2" w:themeTint="99"/>
        <w:bottom w:val="single" w:sz="2" w:space="0" w:color="F69991" w:themeColor="accent2" w:themeTint="99"/>
        <w:insideH w:val="single" w:sz="2" w:space="0" w:color="F69991" w:themeColor="accent2" w:themeTint="99"/>
        <w:insideV w:val="single" w:sz="2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AE2A2" w:themeColor="accent3" w:themeTint="99"/>
        <w:bottom w:val="single" w:sz="2" w:space="0" w:color="FAE2A2" w:themeColor="accent3" w:themeTint="99"/>
        <w:insideH w:val="single" w:sz="2" w:space="0" w:color="FAE2A2" w:themeColor="accent3" w:themeTint="99"/>
        <w:insideV w:val="single" w:sz="2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E2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E2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F7B6A6" w:themeColor="accent4" w:themeTint="99"/>
        <w:bottom w:val="single" w:sz="2" w:space="0" w:color="F7B6A6" w:themeColor="accent4" w:themeTint="99"/>
        <w:insideH w:val="single" w:sz="2" w:space="0" w:color="F7B6A6" w:themeColor="accent4" w:themeTint="99"/>
        <w:insideV w:val="single" w:sz="2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6A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6A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CCDE93" w:themeColor="accent5" w:themeTint="99"/>
        <w:bottom w:val="single" w:sz="2" w:space="0" w:color="CCDE93" w:themeColor="accent5" w:themeTint="99"/>
        <w:insideH w:val="single" w:sz="2" w:space="0" w:color="CCDE93" w:themeColor="accent5" w:themeTint="99"/>
        <w:insideV w:val="single" w:sz="2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E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E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2" w:space="0" w:color="BDA0C7" w:themeColor="accent6" w:themeTint="99"/>
        <w:bottom w:val="single" w:sz="2" w:space="0" w:color="BDA0C7" w:themeColor="accent6" w:themeTint="99"/>
        <w:insideH w:val="single" w:sz="2" w:space="0" w:color="BDA0C7" w:themeColor="accent6" w:themeTint="99"/>
        <w:insideV w:val="single" w:sz="2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C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C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3">
    <w:name w:val="Grid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3CF" w:themeFill="accent1"/>
      </w:tcPr>
    </w:tblStylePr>
    <w:tblStylePr w:type="band1Vert">
      <w:tblPr/>
      <w:tcPr>
        <w:shd w:val="clear" w:color="auto" w:fill="D1EDEB" w:themeFill="accent1" w:themeFillTint="66"/>
      </w:tcPr>
    </w:tblStylePr>
    <w:tblStylePr w:type="band1Horz">
      <w:tblPr/>
      <w:tcPr>
        <w:shd w:val="clear" w:color="auto" w:fill="D1EDE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649" w:themeFill="accent2"/>
      </w:tcPr>
    </w:tblStylePr>
    <w:tblStylePr w:type="band1Vert">
      <w:tblPr/>
      <w:tcPr>
        <w:shd w:val="clear" w:color="auto" w:fill="F9BAB5" w:themeFill="accent2" w:themeFillTint="66"/>
      </w:tcPr>
    </w:tblStylePr>
    <w:tblStylePr w:type="band1Horz">
      <w:tblPr/>
      <w:tcPr>
        <w:shd w:val="clear" w:color="auto" w:fill="F9B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D065" w:themeFill="accent3"/>
      </w:tcPr>
    </w:tblStylePr>
    <w:tblStylePr w:type="band1Vert">
      <w:tblPr/>
      <w:tcPr>
        <w:shd w:val="clear" w:color="auto" w:fill="FBEBC1" w:themeFill="accent3" w:themeFillTint="66"/>
      </w:tcPr>
    </w:tblStylePr>
    <w:tblStylePr w:type="band1Horz">
      <w:tblPr/>
      <w:tcPr>
        <w:shd w:val="clear" w:color="auto" w:fill="FBEBC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6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66C" w:themeFill="accent4"/>
      </w:tcPr>
    </w:tblStylePr>
    <w:tblStylePr w:type="band1Vert">
      <w:tblPr/>
      <w:tcPr>
        <w:shd w:val="clear" w:color="auto" w:fill="FACEC4" w:themeFill="accent4" w:themeFillTint="66"/>
      </w:tcPr>
    </w:tblStylePr>
    <w:tblStylePr w:type="band1Horz">
      <w:tblPr/>
      <w:tcPr>
        <w:shd w:val="clear" w:color="auto" w:fill="FACE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4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C84B" w:themeFill="accent5"/>
      </w:tcPr>
    </w:tblStylePr>
    <w:tblStylePr w:type="band1Vert">
      <w:tblPr/>
      <w:tcPr>
        <w:shd w:val="clear" w:color="auto" w:fill="DDE9B7" w:themeFill="accent5" w:themeFillTint="66"/>
      </w:tcPr>
    </w:tblStylePr>
    <w:tblStylePr w:type="band1Horz">
      <w:tblPr/>
      <w:tcPr>
        <w:shd w:val="clear" w:color="auto" w:fill="DDE9B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10EA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62A2" w:themeFill="accent6"/>
      </w:tcPr>
    </w:tblStylePr>
    <w:tblStylePr w:type="band1Vert">
      <w:tblPr/>
      <w:tcPr>
        <w:shd w:val="clear" w:color="auto" w:fill="D3C0D9" w:themeFill="accent6" w:themeFillTint="66"/>
      </w:tcPr>
    </w:tblStylePr>
    <w:tblStylePr w:type="band1Horz">
      <w:tblPr/>
      <w:tcPr>
        <w:shd w:val="clear" w:color="auto" w:fill="D3C0D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  <w:insideV w:val="single" w:sz="4" w:space="0" w:color="BBE4E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bottom w:val="single" w:sz="4" w:space="0" w:color="BBE4E2" w:themeColor="accent1" w:themeTint="99"/>
        </w:tcBorders>
      </w:tcPr>
    </w:tblStylePr>
    <w:tblStylePr w:type="nwCell">
      <w:tblPr/>
      <w:tcPr>
        <w:tcBorders>
          <w:bottom w:val="single" w:sz="4" w:space="0" w:color="BBE4E2" w:themeColor="accent1" w:themeTint="99"/>
        </w:tcBorders>
      </w:tcPr>
    </w:tblStylePr>
    <w:tblStylePr w:type="seCell">
      <w:tblPr/>
      <w:tcPr>
        <w:tcBorders>
          <w:top w:val="single" w:sz="4" w:space="0" w:color="BBE4E2" w:themeColor="accent1" w:themeTint="99"/>
        </w:tcBorders>
      </w:tcPr>
    </w:tblStylePr>
    <w:tblStylePr w:type="swCell">
      <w:tblPr/>
      <w:tcPr>
        <w:tcBorders>
          <w:top w:val="single" w:sz="4" w:space="0" w:color="BBE4E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  <w:insideV w:val="single" w:sz="4" w:space="0" w:color="F699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bottom w:val="single" w:sz="4" w:space="0" w:color="F69991" w:themeColor="accent2" w:themeTint="99"/>
        </w:tcBorders>
      </w:tcPr>
    </w:tblStylePr>
    <w:tblStylePr w:type="nwCell">
      <w:tblPr/>
      <w:tcPr>
        <w:tcBorders>
          <w:bottom w:val="single" w:sz="4" w:space="0" w:color="F69991" w:themeColor="accent2" w:themeTint="99"/>
        </w:tcBorders>
      </w:tcPr>
    </w:tblStylePr>
    <w:tblStylePr w:type="seCell">
      <w:tblPr/>
      <w:tcPr>
        <w:tcBorders>
          <w:top w:val="single" w:sz="4" w:space="0" w:color="F69991" w:themeColor="accent2" w:themeTint="99"/>
        </w:tcBorders>
      </w:tcPr>
    </w:tblStylePr>
    <w:tblStylePr w:type="swCell">
      <w:tblPr/>
      <w:tcPr>
        <w:tcBorders>
          <w:top w:val="single" w:sz="4" w:space="0" w:color="F699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  <w:insideV w:val="single" w:sz="4" w:space="0" w:color="FAE2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bottom w:val="single" w:sz="4" w:space="0" w:color="FAE2A2" w:themeColor="accent3" w:themeTint="99"/>
        </w:tcBorders>
      </w:tcPr>
    </w:tblStylePr>
    <w:tblStylePr w:type="nwCell">
      <w:tblPr/>
      <w:tcPr>
        <w:tcBorders>
          <w:bottom w:val="single" w:sz="4" w:space="0" w:color="FAE2A2" w:themeColor="accent3" w:themeTint="99"/>
        </w:tcBorders>
      </w:tcPr>
    </w:tblStylePr>
    <w:tblStylePr w:type="seCell">
      <w:tblPr/>
      <w:tcPr>
        <w:tcBorders>
          <w:top w:val="single" w:sz="4" w:space="0" w:color="FAE2A2" w:themeColor="accent3" w:themeTint="99"/>
        </w:tcBorders>
      </w:tcPr>
    </w:tblStylePr>
    <w:tblStylePr w:type="swCell">
      <w:tblPr/>
      <w:tcPr>
        <w:tcBorders>
          <w:top w:val="single" w:sz="4" w:space="0" w:color="FAE2A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  <w:insideV w:val="single" w:sz="4" w:space="0" w:color="F7B6A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bottom w:val="single" w:sz="4" w:space="0" w:color="F7B6A6" w:themeColor="accent4" w:themeTint="99"/>
        </w:tcBorders>
      </w:tcPr>
    </w:tblStylePr>
    <w:tblStylePr w:type="nwCell">
      <w:tblPr/>
      <w:tcPr>
        <w:tcBorders>
          <w:bottom w:val="single" w:sz="4" w:space="0" w:color="F7B6A6" w:themeColor="accent4" w:themeTint="99"/>
        </w:tcBorders>
      </w:tcPr>
    </w:tblStylePr>
    <w:tblStylePr w:type="seCell">
      <w:tblPr/>
      <w:tcPr>
        <w:tcBorders>
          <w:top w:val="single" w:sz="4" w:space="0" w:color="F7B6A6" w:themeColor="accent4" w:themeTint="99"/>
        </w:tcBorders>
      </w:tcPr>
    </w:tblStylePr>
    <w:tblStylePr w:type="swCell">
      <w:tblPr/>
      <w:tcPr>
        <w:tcBorders>
          <w:top w:val="single" w:sz="4" w:space="0" w:color="F7B6A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  <w:insideV w:val="single" w:sz="4" w:space="0" w:color="CCDE9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bottom w:val="single" w:sz="4" w:space="0" w:color="CCDE93" w:themeColor="accent5" w:themeTint="99"/>
        </w:tcBorders>
      </w:tcPr>
    </w:tblStylePr>
    <w:tblStylePr w:type="nwCell">
      <w:tblPr/>
      <w:tcPr>
        <w:tcBorders>
          <w:bottom w:val="single" w:sz="4" w:space="0" w:color="CCDE93" w:themeColor="accent5" w:themeTint="99"/>
        </w:tcBorders>
      </w:tcPr>
    </w:tblStylePr>
    <w:tblStylePr w:type="seCell">
      <w:tblPr/>
      <w:tcPr>
        <w:tcBorders>
          <w:top w:val="single" w:sz="4" w:space="0" w:color="CCDE93" w:themeColor="accent5" w:themeTint="99"/>
        </w:tcBorders>
      </w:tcPr>
    </w:tblStylePr>
    <w:tblStylePr w:type="swCell">
      <w:tblPr/>
      <w:tcPr>
        <w:tcBorders>
          <w:top w:val="single" w:sz="4" w:space="0" w:color="CCDE9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  <w:insideV w:val="single" w:sz="4" w:space="0" w:color="BDA0C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bottom w:val="single" w:sz="4" w:space="0" w:color="BDA0C7" w:themeColor="accent6" w:themeTint="99"/>
        </w:tcBorders>
      </w:tcPr>
    </w:tblStylePr>
    <w:tblStylePr w:type="nwCell">
      <w:tblPr/>
      <w:tcPr>
        <w:tcBorders>
          <w:bottom w:val="single" w:sz="4" w:space="0" w:color="BDA0C7" w:themeColor="accent6" w:themeTint="99"/>
        </w:tcBorders>
      </w:tcPr>
    </w:tblStylePr>
    <w:tblStylePr w:type="seCell">
      <w:tblPr/>
      <w:tcPr>
        <w:tcBorders>
          <w:top w:val="single" w:sz="4" w:space="0" w:color="BDA0C7" w:themeColor="accent6" w:themeTint="99"/>
        </w:tcBorders>
      </w:tcPr>
    </w:tblStylePr>
    <w:tblStylePr w:type="swCell">
      <w:tblPr/>
      <w:tcPr>
        <w:tcBorders>
          <w:top w:val="single" w:sz="4" w:space="0" w:color="BDA0C7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526"/>
    <w:rPr>
      <w:rFonts w:asciiTheme="majorHAnsi" w:eastAsiaTheme="majorEastAsia" w:hAnsiTheme="majorHAnsi" w:cstheme="majorBidi"/>
      <w:color w:val="215551" w:themeColor="background2" w:themeShade="4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526"/>
    <w:rPr>
      <w:rFonts w:asciiTheme="majorHAnsi" w:eastAsiaTheme="majorEastAsia" w:hAnsiTheme="majorHAnsi" w:cstheme="majorBidi"/>
      <w:i/>
      <w:iCs/>
      <w:color w:val="215551" w:themeColor="background2" w:themeShade="4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0EAB"/>
    <w:rPr>
      <w:rFonts w:asciiTheme="majorHAnsi" w:eastAsiaTheme="majorEastAsia" w:hAnsiTheme="majorHAnsi" w:cstheme="majorBidi"/>
      <w:color w:val="272727" w:themeColor="text1" w:themeTint="D8"/>
      <w:sz w:val="22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0EA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10EAB"/>
  </w:style>
  <w:style w:type="paragraph" w:styleId="HTMLAddress">
    <w:name w:val="HTML Address"/>
    <w:basedOn w:val="Normal"/>
    <w:link w:val="HTMLAddressChar"/>
    <w:uiPriority w:val="99"/>
    <w:semiHidden/>
    <w:unhideWhenUsed/>
    <w:rsid w:val="00C10EA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10EAB"/>
    <w:rPr>
      <w:i/>
      <w:iCs/>
      <w:lang w:val="en-US"/>
    </w:rPr>
  </w:style>
  <w:style w:type="character" w:styleId="HTMLCite">
    <w:name w:val="HTML Cite"/>
    <w:basedOn w:val="DefaultParagraphFont"/>
    <w:uiPriority w:val="99"/>
    <w:semiHidden/>
    <w:unhideWhenUsed/>
    <w:rsid w:val="00C10EA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10EA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C10EA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10EA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10E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10EAB"/>
    <w:rPr>
      <w:color w:val="8ED3C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10EAB"/>
    <w:pPr>
      <w:spacing w:after="0"/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10EAB"/>
    <w:pPr>
      <w:spacing w:after="0"/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10EAB"/>
    <w:pPr>
      <w:spacing w:after="0"/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10EAB"/>
    <w:pPr>
      <w:spacing w:after="0"/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10EAB"/>
    <w:pPr>
      <w:spacing w:after="0"/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10EAB"/>
    <w:pPr>
      <w:spacing w:after="0"/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10EAB"/>
    <w:pPr>
      <w:spacing w:after="0"/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10EAB"/>
    <w:pPr>
      <w:spacing w:after="0"/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10EAB"/>
    <w:pPr>
      <w:spacing w:after="0"/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10EA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116526"/>
    <w:rPr>
      <w:i/>
      <w:iCs/>
      <w:color w:val="215551" w:themeColor="background2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116526"/>
    <w:pPr>
      <w:pBdr>
        <w:top w:val="single" w:sz="4" w:space="10" w:color="215551" w:themeColor="background2" w:themeShade="40"/>
        <w:bottom w:val="single" w:sz="4" w:space="10" w:color="215551" w:themeColor="background2" w:themeShade="40"/>
      </w:pBdr>
      <w:spacing w:before="360" w:after="360"/>
      <w:ind w:left="864" w:right="864"/>
    </w:pPr>
    <w:rPr>
      <w:i/>
      <w:iCs/>
      <w:color w:val="215551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16526"/>
    <w:rPr>
      <w:i/>
      <w:iCs/>
      <w:color w:val="215551" w:themeColor="background2" w:themeShade="40"/>
      <w:lang w:val="en-US"/>
    </w:rPr>
  </w:style>
  <w:style w:type="character" w:styleId="IntenseReference">
    <w:name w:val="Intense Reference"/>
    <w:basedOn w:val="DefaultParagraphFont"/>
    <w:uiPriority w:val="32"/>
    <w:semiHidden/>
    <w:qFormat/>
    <w:rsid w:val="00116526"/>
    <w:rPr>
      <w:b/>
      <w:bCs/>
      <w:caps w:val="0"/>
      <w:smallCaps/>
      <w:color w:val="215551" w:themeColor="background2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1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H w:val="nil"/>
          <w:insideV w:val="single" w:sz="8" w:space="0" w:color="8ED3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  <w:shd w:val="clear" w:color="auto" w:fill="E2F4F3" w:themeFill="accent1" w:themeFillTint="3F"/>
      </w:tcPr>
    </w:tblStylePr>
    <w:tblStylePr w:type="band2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  <w:insideV w:val="single" w:sz="8" w:space="0" w:color="8ED3C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1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H w:val="nil"/>
          <w:insideV w:val="single" w:sz="8" w:space="0" w:color="F1564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  <w:shd w:val="clear" w:color="auto" w:fill="FBD4D1" w:themeFill="accent2" w:themeFillTint="3F"/>
      </w:tcPr>
    </w:tblStylePr>
    <w:tblStylePr w:type="band2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  <w:insideV w:val="single" w:sz="8" w:space="0" w:color="F1564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1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H w:val="nil"/>
          <w:insideV w:val="single" w:sz="8" w:space="0" w:color="F7D0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  <w:shd w:val="clear" w:color="auto" w:fill="FDF3D8" w:themeFill="accent3" w:themeFillTint="3F"/>
      </w:tcPr>
    </w:tblStylePr>
    <w:tblStylePr w:type="band2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  <w:insideV w:val="single" w:sz="8" w:space="0" w:color="F7D06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1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H w:val="nil"/>
          <w:insideV w:val="single" w:sz="8" w:space="0" w:color="F3866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  <w:shd w:val="clear" w:color="auto" w:fill="FCE0DA" w:themeFill="accent4" w:themeFillTint="3F"/>
      </w:tcPr>
    </w:tblStylePr>
    <w:tblStylePr w:type="band2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  <w:insideV w:val="single" w:sz="8" w:space="0" w:color="F3866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1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H w:val="nil"/>
          <w:insideV w:val="single" w:sz="8" w:space="0" w:color="ABC84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  <w:shd w:val="clear" w:color="auto" w:fill="EAF1D2" w:themeFill="accent5" w:themeFillTint="3F"/>
      </w:tcPr>
    </w:tblStylePr>
    <w:tblStylePr w:type="band2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  <w:insideV w:val="single" w:sz="8" w:space="0" w:color="ABC84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1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H w:val="nil"/>
          <w:insideV w:val="single" w:sz="8" w:space="0" w:color="9262A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  <w:shd w:val="clear" w:color="auto" w:fill="E3D8E8" w:themeFill="accent6" w:themeFillTint="3F"/>
      </w:tcPr>
    </w:tblStylePr>
    <w:tblStylePr w:type="band2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  <w:insideV w:val="single" w:sz="8" w:space="0" w:color="9262A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  <w:tblStylePr w:type="band1Horz">
      <w:tblPr/>
      <w:tcPr>
        <w:tcBorders>
          <w:top w:val="single" w:sz="8" w:space="0" w:color="8ED3CF" w:themeColor="accent1"/>
          <w:left w:val="single" w:sz="8" w:space="0" w:color="8ED3CF" w:themeColor="accent1"/>
          <w:bottom w:val="single" w:sz="8" w:space="0" w:color="8ED3CF" w:themeColor="accent1"/>
          <w:right w:val="single" w:sz="8" w:space="0" w:color="8ED3C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  <w:tblStylePr w:type="band1Horz">
      <w:tblPr/>
      <w:tcPr>
        <w:tcBorders>
          <w:top w:val="single" w:sz="8" w:space="0" w:color="F15649" w:themeColor="accent2"/>
          <w:left w:val="single" w:sz="8" w:space="0" w:color="F15649" w:themeColor="accent2"/>
          <w:bottom w:val="single" w:sz="8" w:space="0" w:color="F15649" w:themeColor="accent2"/>
          <w:right w:val="single" w:sz="8" w:space="0" w:color="F1564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  <w:tblStylePr w:type="band1Horz">
      <w:tblPr/>
      <w:tcPr>
        <w:tcBorders>
          <w:top w:val="single" w:sz="8" w:space="0" w:color="F7D065" w:themeColor="accent3"/>
          <w:left w:val="single" w:sz="8" w:space="0" w:color="F7D065" w:themeColor="accent3"/>
          <w:bottom w:val="single" w:sz="8" w:space="0" w:color="F7D065" w:themeColor="accent3"/>
          <w:right w:val="single" w:sz="8" w:space="0" w:color="F7D06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  <w:tblStylePr w:type="band1Horz">
      <w:tblPr/>
      <w:tcPr>
        <w:tcBorders>
          <w:top w:val="single" w:sz="8" w:space="0" w:color="F3866C" w:themeColor="accent4"/>
          <w:left w:val="single" w:sz="8" w:space="0" w:color="F3866C" w:themeColor="accent4"/>
          <w:bottom w:val="single" w:sz="8" w:space="0" w:color="F3866C" w:themeColor="accent4"/>
          <w:right w:val="single" w:sz="8" w:space="0" w:color="F3866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  <w:tblStylePr w:type="band1Horz">
      <w:tblPr/>
      <w:tcPr>
        <w:tcBorders>
          <w:top w:val="single" w:sz="8" w:space="0" w:color="ABC84B" w:themeColor="accent5"/>
          <w:left w:val="single" w:sz="8" w:space="0" w:color="ABC84B" w:themeColor="accent5"/>
          <w:bottom w:val="single" w:sz="8" w:space="0" w:color="ABC84B" w:themeColor="accent5"/>
          <w:right w:val="single" w:sz="8" w:space="0" w:color="ABC84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  <w:tblStylePr w:type="band1Horz">
      <w:tblPr/>
      <w:tcPr>
        <w:tcBorders>
          <w:top w:val="single" w:sz="8" w:space="0" w:color="9262A2" w:themeColor="accent6"/>
          <w:left w:val="single" w:sz="8" w:space="0" w:color="9262A2" w:themeColor="accent6"/>
          <w:bottom w:val="single" w:sz="8" w:space="0" w:color="9262A2" w:themeColor="accent6"/>
          <w:right w:val="single" w:sz="8" w:space="0" w:color="9262A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10EAB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D3CF" w:themeColor="accent1"/>
          <w:left w:val="nil"/>
          <w:bottom w:val="single" w:sz="8" w:space="0" w:color="8ED3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649" w:themeColor="accent2"/>
          <w:left w:val="nil"/>
          <w:bottom w:val="single" w:sz="8" w:space="0" w:color="F1564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D065" w:themeColor="accent3"/>
          <w:left w:val="nil"/>
          <w:bottom w:val="single" w:sz="8" w:space="0" w:color="F7D0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66C" w:themeColor="accent4"/>
          <w:left w:val="nil"/>
          <w:bottom w:val="single" w:sz="8" w:space="0" w:color="F3866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C84B" w:themeColor="accent5"/>
          <w:left w:val="nil"/>
          <w:bottom w:val="single" w:sz="8" w:space="0" w:color="ABC84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62A2" w:themeColor="accent6"/>
          <w:left w:val="nil"/>
          <w:bottom w:val="single" w:sz="8" w:space="0" w:color="9262A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10EAB"/>
  </w:style>
  <w:style w:type="paragraph" w:styleId="List">
    <w:name w:val="List"/>
    <w:basedOn w:val="Normal"/>
    <w:uiPriority w:val="99"/>
    <w:semiHidden/>
    <w:unhideWhenUsed/>
    <w:rsid w:val="00C10E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10E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10E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10E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10EA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10EA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10EA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10EA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10EA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10EA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10E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10E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10E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10E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10E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10EA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10EA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10EA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10EA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10EA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C10EA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E4E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E2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6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E9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2">
    <w:name w:val="List Table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bottom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bottom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bottom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bottom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bottom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bottom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3">
    <w:name w:val="List Table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8ED3CF" w:themeColor="accent1"/>
        <w:left w:val="single" w:sz="4" w:space="0" w:color="8ED3CF" w:themeColor="accent1"/>
        <w:bottom w:val="single" w:sz="4" w:space="0" w:color="8ED3CF" w:themeColor="accent1"/>
        <w:right w:val="single" w:sz="4" w:space="0" w:color="8ED3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D3CF" w:themeColor="accent1"/>
          <w:right w:val="single" w:sz="4" w:space="0" w:color="8ED3CF" w:themeColor="accent1"/>
        </w:tcBorders>
      </w:tcPr>
    </w:tblStylePr>
    <w:tblStylePr w:type="band1Horz">
      <w:tblPr/>
      <w:tcPr>
        <w:tcBorders>
          <w:top w:val="single" w:sz="4" w:space="0" w:color="8ED3CF" w:themeColor="accent1"/>
          <w:bottom w:val="single" w:sz="4" w:space="0" w:color="8ED3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D3CF" w:themeColor="accent1"/>
          <w:left w:val="nil"/>
        </w:tcBorders>
      </w:tcPr>
    </w:tblStylePr>
    <w:tblStylePr w:type="swCell">
      <w:tblPr/>
      <w:tcPr>
        <w:tcBorders>
          <w:top w:val="double" w:sz="4" w:space="0" w:color="8ED3C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15649" w:themeColor="accent2"/>
        <w:left w:val="single" w:sz="4" w:space="0" w:color="F15649" w:themeColor="accent2"/>
        <w:bottom w:val="single" w:sz="4" w:space="0" w:color="F15649" w:themeColor="accent2"/>
        <w:right w:val="single" w:sz="4" w:space="0" w:color="F1564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649" w:themeColor="accent2"/>
          <w:right w:val="single" w:sz="4" w:space="0" w:color="F15649" w:themeColor="accent2"/>
        </w:tcBorders>
      </w:tcPr>
    </w:tblStylePr>
    <w:tblStylePr w:type="band1Horz">
      <w:tblPr/>
      <w:tcPr>
        <w:tcBorders>
          <w:top w:val="single" w:sz="4" w:space="0" w:color="F15649" w:themeColor="accent2"/>
          <w:bottom w:val="single" w:sz="4" w:space="0" w:color="F1564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649" w:themeColor="accent2"/>
          <w:left w:val="nil"/>
        </w:tcBorders>
      </w:tcPr>
    </w:tblStylePr>
    <w:tblStylePr w:type="swCell">
      <w:tblPr/>
      <w:tcPr>
        <w:tcBorders>
          <w:top w:val="double" w:sz="4" w:space="0" w:color="F1564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7D065" w:themeColor="accent3"/>
        <w:left w:val="single" w:sz="4" w:space="0" w:color="F7D065" w:themeColor="accent3"/>
        <w:bottom w:val="single" w:sz="4" w:space="0" w:color="F7D065" w:themeColor="accent3"/>
        <w:right w:val="single" w:sz="4" w:space="0" w:color="F7D0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D065" w:themeColor="accent3"/>
          <w:right w:val="single" w:sz="4" w:space="0" w:color="F7D065" w:themeColor="accent3"/>
        </w:tcBorders>
      </w:tcPr>
    </w:tblStylePr>
    <w:tblStylePr w:type="band1Horz">
      <w:tblPr/>
      <w:tcPr>
        <w:tcBorders>
          <w:top w:val="single" w:sz="4" w:space="0" w:color="F7D065" w:themeColor="accent3"/>
          <w:bottom w:val="single" w:sz="4" w:space="0" w:color="F7D0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D065" w:themeColor="accent3"/>
          <w:left w:val="nil"/>
        </w:tcBorders>
      </w:tcPr>
    </w:tblStylePr>
    <w:tblStylePr w:type="swCell">
      <w:tblPr/>
      <w:tcPr>
        <w:tcBorders>
          <w:top w:val="double" w:sz="4" w:space="0" w:color="F7D06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F3866C" w:themeColor="accent4"/>
        <w:left w:val="single" w:sz="4" w:space="0" w:color="F3866C" w:themeColor="accent4"/>
        <w:bottom w:val="single" w:sz="4" w:space="0" w:color="F3866C" w:themeColor="accent4"/>
        <w:right w:val="single" w:sz="4" w:space="0" w:color="F3866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66C" w:themeColor="accent4"/>
          <w:right w:val="single" w:sz="4" w:space="0" w:color="F3866C" w:themeColor="accent4"/>
        </w:tcBorders>
      </w:tcPr>
    </w:tblStylePr>
    <w:tblStylePr w:type="band1Horz">
      <w:tblPr/>
      <w:tcPr>
        <w:tcBorders>
          <w:top w:val="single" w:sz="4" w:space="0" w:color="F3866C" w:themeColor="accent4"/>
          <w:bottom w:val="single" w:sz="4" w:space="0" w:color="F3866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66C" w:themeColor="accent4"/>
          <w:left w:val="nil"/>
        </w:tcBorders>
      </w:tcPr>
    </w:tblStylePr>
    <w:tblStylePr w:type="swCell">
      <w:tblPr/>
      <w:tcPr>
        <w:tcBorders>
          <w:top w:val="double" w:sz="4" w:space="0" w:color="F3866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ABC84B" w:themeColor="accent5"/>
        <w:left w:val="single" w:sz="4" w:space="0" w:color="ABC84B" w:themeColor="accent5"/>
        <w:bottom w:val="single" w:sz="4" w:space="0" w:color="ABC84B" w:themeColor="accent5"/>
        <w:right w:val="single" w:sz="4" w:space="0" w:color="ABC84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C84B" w:themeColor="accent5"/>
          <w:right w:val="single" w:sz="4" w:space="0" w:color="ABC84B" w:themeColor="accent5"/>
        </w:tcBorders>
      </w:tcPr>
    </w:tblStylePr>
    <w:tblStylePr w:type="band1Horz">
      <w:tblPr/>
      <w:tcPr>
        <w:tcBorders>
          <w:top w:val="single" w:sz="4" w:space="0" w:color="ABC84B" w:themeColor="accent5"/>
          <w:bottom w:val="single" w:sz="4" w:space="0" w:color="ABC84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C84B" w:themeColor="accent5"/>
          <w:left w:val="nil"/>
        </w:tcBorders>
      </w:tcPr>
    </w:tblStylePr>
    <w:tblStylePr w:type="swCell">
      <w:tblPr/>
      <w:tcPr>
        <w:tcBorders>
          <w:top w:val="double" w:sz="4" w:space="0" w:color="ABC84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10EAB"/>
    <w:pPr>
      <w:spacing w:after="0"/>
    </w:pPr>
    <w:tblPr>
      <w:tblStyleRowBandSize w:val="1"/>
      <w:tblStyleColBandSize w:val="1"/>
      <w:tblBorders>
        <w:top w:val="single" w:sz="4" w:space="0" w:color="9262A2" w:themeColor="accent6"/>
        <w:left w:val="single" w:sz="4" w:space="0" w:color="9262A2" w:themeColor="accent6"/>
        <w:bottom w:val="single" w:sz="4" w:space="0" w:color="9262A2" w:themeColor="accent6"/>
        <w:right w:val="single" w:sz="4" w:space="0" w:color="9262A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262A2" w:themeColor="accent6"/>
          <w:right w:val="single" w:sz="4" w:space="0" w:color="9262A2" w:themeColor="accent6"/>
        </w:tcBorders>
      </w:tcPr>
    </w:tblStylePr>
    <w:tblStylePr w:type="band1Horz">
      <w:tblPr/>
      <w:tcPr>
        <w:tcBorders>
          <w:top w:val="single" w:sz="4" w:space="0" w:color="9262A2" w:themeColor="accent6"/>
          <w:bottom w:val="single" w:sz="4" w:space="0" w:color="9262A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262A2" w:themeColor="accent6"/>
          <w:left w:val="nil"/>
        </w:tcBorders>
      </w:tcPr>
    </w:tblStylePr>
    <w:tblStylePr w:type="swCell">
      <w:tblPr/>
      <w:tcPr>
        <w:tcBorders>
          <w:top w:val="double" w:sz="4" w:space="0" w:color="9262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BE4E2" w:themeColor="accent1" w:themeTint="99"/>
        <w:left w:val="single" w:sz="4" w:space="0" w:color="BBE4E2" w:themeColor="accent1" w:themeTint="99"/>
        <w:bottom w:val="single" w:sz="4" w:space="0" w:color="BBE4E2" w:themeColor="accent1" w:themeTint="99"/>
        <w:right w:val="single" w:sz="4" w:space="0" w:color="BBE4E2" w:themeColor="accent1" w:themeTint="99"/>
        <w:insideH w:val="single" w:sz="4" w:space="0" w:color="BBE4E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3CF" w:themeColor="accent1"/>
          <w:left w:val="single" w:sz="4" w:space="0" w:color="8ED3CF" w:themeColor="accent1"/>
          <w:bottom w:val="single" w:sz="4" w:space="0" w:color="8ED3CF" w:themeColor="accent1"/>
          <w:right w:val="single" w:sz="4" w:space="0" w:color="8ED3CF" w:themeColor="accent1"/>
          <w:insideH w:val="nil"/>
        </w:tcBorders>
        <w:shd w:val="clear" w:color="auto" w:fill="8ED3CF" w:themeFill="accent1"/>
      </w:tcPr>
    </w:tblStylePr>
    <w:tblStylePr w:type="lastRow">
      <w:rPr>
        <w:b/>
        <w:bCs/>
      </w:rPr>
      <w:tblPr/>
      <w:tcPr>
        <w:tcBorders>
          <w:top w:val="double" w:sz="4" w:space="0" w:color="BBE4E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69991" w:themeColor="accent2" w:themeTint="99"/>
        <w:left w:val="single" w:sz="4" w:space="0" w:color="F69991" w:themeColor="accent2" w:themeTint="99"/>
        <w:bottom w:val="single" w:sz="4" w:space="0" w:color="F69991" w:themeColor="accent2" w:themeTint="99"/>
        <w:right w:val="single" w:sz="4" w:space="0" w:color="F69991" w:themeColor="accent2" w:themeTint="99"/>
        <w:insideH w:val="single" w:sz="4" w:space="0" w:color="F699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649" w:themeColor="accent2"/>
          <w:left w:val="single" w:sz="4" w:space="0" w:color="F15649" w:themeColor="accent2"/>
          <w:bottom w:val="single" w:sz="4" w:space="0" w:color="F15649" w:themeColor="accent2"/>
          <w:right w:val="single" w:sz="4" w:space="0" w:color="F15649" w:themeColor="accent2"/>
          <w:insideH w:val="nil"/>
        </w:tcBorders>
        <w:shd w:val="clear" w:color="auto" w:fill="F15649" w:themeFill="accent2"/>
      </w:tcPr>
    </w:tblStylePr>
    <w:tblStylePr w:type="lastRow">
      <w:rPr>
        <w:b/>
        <w:bCs/>
      </w:rPr>
      <w:tblPr/>
      <w:tcPr>
        <w:tcBorders>
          <w:top w:val="double" w:sz="4" w:space="0" w:color="F699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AE2A2" w:themeColor="accent3" w:themeTint="99"/>
        <w:left w:val="single" w:sz="4" w:space="0" w:color="FAE2A2" w:themeColor="accent3" w:themeTint="99"/>
        <w:bottom w:val="single" w:sz="4" w:space="0" w:color="FAE2A2" w:themeColor="accent3" w:themeTint="99"/>
        <w:right w:val="single" w:sz="4" w:space="0" w:color="FAE2A2" w:themeColor="accent3" w:themeTint="99"/>
        <w:insideH w:val="single" w:sz="4" w:space="0" w:color="FAE2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D065" w:themeColor="accent3"/>
          <w:left w:val="single" w:sz="4" w:space="0" w:color="F7D065" w:themeColor="accent3"/>
          <w:bottom w:val="single" w:sz="4" w:space="0" w:color="F7D065" w:themeColor="accent3"/>
          <w:right w:val="single" w:sz="4" w:space="0" w:color="F7D065" w:themeColor="accent3"/>
          <w:insideH w:val="nil"/>
        </w:tcBorders>
        <w:shd w:val="clear" w:color="auto" w:fill="F7D065" w:themeFill="accent3"/>
      </w:tcPr>
    </w:tblStylePr>
    <w:tblStylePr w:type="lastRow">
      <w:rPr>
        <w:b/>
        <w:bCs/>
      </w:rPr>
      <w:tblPr/>
      <w:tcPr>
        <w:tcBorders>
          <w:top w:val="double" w:sz="4" w:space="0" w:color="FAE2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F7B6A6" w:themeColor="accent4" w:themeTint="99"/>
        <w:left w:val="single" w:sz="4" w:space="0" w:color="F7B6A6" w:themeColor="accent4" w:themeTint="99"/>
        <w:bottom w:val="single" w:sz="4" w:space="0" w:color="F7B6A6" w:themeColor="accent4" w:themeTint="99"/>
        <w:right w:val="single" w:sz="4" w:space="0" w:color="F7B6A6" w:themeColor="accent4" w:themeTint="99"/>
        <w:insideH w:val="single" w:sz="4" w:space="0" w:color="F7B6A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66C" w:themeColor="accent4"/>
          <w:left w:val="single" w:sz="4" w:space="0" w:color="F3866C" w:themeColor="accent4"/>
          <w:bottom w:val="single" w:sz="4" w:space="0" w:color="F3866C" w:themeColor="accent4"/>
          <w:right w:val="single" w:sz="4" w:space="0" w:color="F3866C" w:themeColor="accent4"/>
          <w:insideH w:val="nil"/>
        </w:tcBorders>
        <w:shd w:val="clear" w:color="auto" w:fill="F3866C" w:themeFill="accent4"/>
      </w:tcPr>
    </w:tblStylePr>
    <w:tblStylePr w:type="lastRow">
      <w:rPr>
        <w:b/>
        <w:bCs/>
      </w:rPr>
      <w:tblPr/>
      <w:tcPr>
        <w:tcBorders>
          <w:top w:val="double" w:sz="4" w:space="0" w:color="F7B6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CCDE93" w:themeColor="accent5" w:themeTint="99"/>
        <w:left w:val="single" w:sz="4" w:space="0" w:color="CCDE93" w:themeColor="accent5" w:themeTint="99"/>
        <w:bottom w:val="single" w:sz="4" w:space="0" w:color="CCDE93" w:themeColor="accent5" w:themeTint="99"/>
        <w:right w:val="single" w:sz="4" w:space="0" w:color="CCDE93" w:themeColor="accent5" w:themeTint="99"/>
        <w:insideH w:val="single" w:sz="4" w:space="0" w:color="CCDE9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C84B" w:themeColor="accent5"/>
          <w:left w:val="single" w:sz="4" w:space="0" w:color="ABC84B" w:themeColor="accent5"/>
          <w:bottom w:val="single" w:sz="4" w:space="0" w:color="ABC84B" w:themeColor="accent5"/>
          <w:right w:val="single" w:sz="4" w:space="0" w:color="ABC84B" w:themeColor="accent5"/>
          <w:insideH w:val="nil"/>
        </w:tcBorders>
        <w:shd w:val="clear" w:color="auto" w:fill="ABC84B" w:themeFill="accent5"/>
      </w:tcPr>
    </w:tblStylePr>
    <w:tblStylePr w:type="lastRow">
      <w:rPr>
        <w:b/>
        <w:bCs/>
      </w:rPr>
      <w:tblPr/>
      <w:tcPr>
        <w:tcBorders>
          <w:top w:val="double" w:sz="4" w:space="0" w:color="CCDE9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10EAB"/>
    <w:pPr>
      <w:spacing w:after="0"/>
    </w:pPr>
    <w:tblPr>
      <w:tblStyleRowBandSize w:val="1"/>
      <w:tblStyleColBandSize w:val="1"/>
      <w:tblBorders>
        <w:top w:val="single" w:sz="4" w:space="0" w:color="BDA0C7" w:themeColor="accent6" w:themeTint="99"/>
        <w:left w:val="single" w:sz="4" w:space="0" w:color="BDA0C7" w:themeColor="accent6" w:themeTint="99"/>
        <w:bottom w:val="single" w:sz="4" w:space="0" w:color="BDA0C7" w:themeColor="accent6" w:themeTint="99"/>
        <w:right w:val="single" w:sz="4" w:space="0" w:color="BDA0C7" w:themeColor="accent6" w:themeTint="99"/>
        <w:insideH w:val="single" w:sz="4" w:space="0" w:color="BDA0C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62A2" w:themeColor="accent6"/>
          <w:left w:val="single" w:sz="4" w:space="0" w:color="9262A2" w:themeColor="accent6"/>
          <w:bottom w:val="single" w:sz="4" w:space="0" w:color="9262A2" w:themeColor="accent6"/>
          <w:right w:val="single" w:sz="4" w:space="0" w:color="9262A2" w:themeColor="accent6"/>
          <w:insideH w:val="nil"/>
        </w:tcBorders>
        <w:shd w:val="clear" w:color="auto" w:fill="9262A2" w:themeFill="accent6"/>
      </w:tcPr>
    </w:tblStylePr>
    <w:tblStylePr w:type="lastRow">
      <w:rPr>
        <w:b/>
        <w:bCs/>
      </w:rPr>
      <w:tblPr/>
      <w:tcPr>
        <w:tcBorders>
          <w:top w:val="double" w:sz="4" w:space="0" w:color="BDA0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D3CF" w:themeColor="accent1"/>
        <w:left w:val="single" w:sz="24" w:space="0" w:color="8ED3CF" w:themeColor="accent1"/>
        <w:bottom w:val="single" w:sz="24" w:space="0" w:color="8ED3CF" w:themeColor="accent1"/>
        <w:right w:val="single" w:sz="24" w:space="0" w:color="8ED3CF" w:themeColor="accent1"/>
      </w:tblBorders>
    </w:tblPr>
    <w:tcPr>
      <w:shd w:val="clear" w:color="auto" w:fill="8ED3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649" w:themeColor="accent2"/>
        <w:left w:val="single" w:sz="24" w:space="0" w:color="F15649" w:themeColor="accent2"/>
        <w:bottom w:val="single" w:sz="24" w:space="0" w:color="F15649" w:themeColor="accent2"/>
        <w:right w:val="single" w:sz="24" w:space="0" w:color="F15649" w:themeColor="accent2"/>
      </w:tblBorders>
    </w:tblPr>
    <w:tcPr>
      <w:shd w:val="clear" w:color="auto" w:fill="F1564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D065" w:themeColor="accent3"/>
        <w:left w:val="single" w:sz="24" w:space="0" w:color="F7D065" w:themeColor="accent3"/>
        <w:bottom w:val="single" w:sz="24" w:space="0" w:color="F7D065" w:themeColor="accent3"/>
        <w:right w:val="single" w:sz="24" w:space="0" w:color="F7D065" w:themeColor="accent3"/>
      </w:tblBorders>
    </w:tblPr>
    <w:tcPr>
      <w:shd w:val="clear" w:color="auto" w:fill="F7D0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66C" w:themeColor="accent4"/>
        <w:left w:val="single" w:sz="24" w:space="0" w:color="F3866C" w:themeColor="accent4"/>
        <w:bottom w:val="single" w:sz="24" w:space="0" w:color="F3866C" w:themeColor="accent4"/>
        <w:right w:val="single" w:sz="24" w:space="0" w:color="F3866C" w:themeColor="accent4"/>
      </w:tblBorders>
    </w:tblPr>
    <w:tcPr>
      <w:shd w:val="clear" w:color="auto" w:fill="F3866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C84B" w:themeColor="accent5"/>
        <w:left w:val="single" w:sz="24" w:space="0" w:color="ABC84B" w:themeColor="accent5"/>
        <w:bottom w:val="single" w:sz="24" w:space="0" w:color="ABC84B" w:themeColor="accent5"/>
        <w:right w:val="single" w:sz="24" w:space="0" w:color="ABC84B" w:themeColor="accent5"/>
      </w:tblBorders>
    </w:tblPr>
    <w:tcPr>
      <w:shd w:val="clear" w:color="auto" w:fill="ABC84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10EA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262A2" w:themeColor="accent6"/>
        <w:left w:val="single" w:sz="24" w:space="0" w:color="9262A2" w:themeColor="accent6"/>
        <w:bottom w:val="single" w:sz="24" w:space="0" w:color="9262A2" w:themeColor="accent6"/>
        <w:right w:val="single" w:sz="24" w:space="0" w:color="9262A2" w:themeColor="accent6"/>
      </w:tblBorders>
    </w:tblPr>
    <w:tcPr>
      <w:shd w:val="clear" w:color="auto" w:fill="9262A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  <w:tblBorders>
        <w:top w:val="single" w:sz="4" w:space="0" w:color="8ED3CF" w:themeColor="accent1"/>
        <w:bottom w:val="single" w:sz="4" w:space="0" w:color="8ED3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ED3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  <w:tblBorders>
        <w:top w:val="single" w:sz="4" w:space="0" w:color="F15649" w:themeColor="accent2"/>
        <w:bottom w:val="single" w:sz="4" w:space="0" w:color="F1564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1564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  <w:tblBorders>
        <w:top w:val="single" w:sz="4" w:space="0" w:color="F7D065" w:themeColor="accent3"/>
        <w:bottom w:val="single" w:sz="4" w:space="0" w:color="F7D0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D0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  <w:tblBorders>
        <w:top w:val="single" w:sz="4" w:space="0" w:color="F3866C" w:themeColor="accent4"/>
        <w:bottom w:val="single" w:sz="4" w:space="0" w:color="F3866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3866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  <w:tblBorders>
        <w:top w:val="single" w:sz="4" w:space="0" w:color="ABC84B" w:themeColor="accent5"/>
        <w:bottom w:val="single" w:sz="4" w:space="0" w:color="ABC84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BC84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  <w:tblBorders>
        <w:top w:val="single" w:sz="4" w:space="0" w:color="9262A2" w:themeColor="accent6"/>
        <w:bottom w:val="single" w:sz="4" w:space="0" w:color="9262A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262A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10EA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10EAB"/>
    <w:pPr>
      <w:spacing w:after="0"/>
    </w:pPr>
    <w:rPr>
      <w:color w:val="4EBAB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D3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D3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D3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D3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6F5" w:themeFill="accent1" w:themeFillTint="33"/>
      </w:tcPr>
    </w:tblStylePr>
    <w:tblStylePr w:type="band1Horz">
      <w:tblPr/>
      <w:tcPr>
        <w:shd w:val="clear" w:color="auto" w:fill="E8F6F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10EAB"/>
    <w:pPr>
      <w:spacing w:after="0"/>
    </w:pPr>
    <w:rPr>
      <w:color w:val="DA1F1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64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64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64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64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DCDA" w:themeFill="accent2" w:themeFillTint="33"/>
      </w:tcPr>
    </w:tblStylePr>
    <w:tblStylePr w:type="band1Horz">
      <w:tblPr/>
      <w:tcPr>
        <w:shd w:val="clear" w:color="auto" w:fill="FCD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10EAB"/>
    <w:pPr>
      <w:spacing w:after="0"/>
    </w:pPr>
    <w:rPr>
      <w:color w:val="F2B51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D0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D0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D0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D0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DF" w:themeFill="accent3" w:themeFillTint="33"/>
      </w:tcPr>
    </w:tblStylePr>
    <w:tblStylePr w:type="band1Horz">
      <w:tblPr/>
      <w:tcPr>
        <w:shd w:val="clear" w:color="auto" w:fill="FDF5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10EAB"/>
    <w:pPr>
      <w:spacing w:after="0"/>
    </w:pPr>
    <w:rPr>
      <w:color w:val="EC421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66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66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66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66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6E1" w:themeFill="accent4" w:themeFillTint="33"/>
      </w:tcPr>
    </w:tblStylePr>
    <w:tblStylePr w:type="band1Horz">
      <w:tblPr/>
      <w:tcPr>
        <w:shd w:val="clear" w:color="auto" w:fill="FCE6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10EAB"/>
    <w:pPr>
      <w:spacing w:after="0"/>
    </w:pPr>
    <w:rPr>
      <w:color w:val="839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C84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C84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C84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C84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EF4DB" w:themeFill="accent5" w:themeFillTint="33"/>
      </w:tcPr>
    </w:tblStylePr>
    <w:tblStylePr w:type="band1Horz">
      <w:tblPr/>
      <w:tcPr>
        <w:shd w:val="clear" w:color="auto" w:fill="EEF4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10EAB"/>
    <w:pPr>
      <w:spacing w:after="0"/>
    </w:pPr>
    <w:rPr>
      <w:color w:val="6D48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262A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262A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262A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262A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DFEC" w:themeFill="accent6" w:themeFillTint="33"/>
      </w:tcPr>
    </w:tblStylePr>
    <w:tblStylePr w:type="band1Horz">
      <w:tblPr/>
      <w:tcPr>
        <w:shd w:val="clear" w:color="auto" w:fill="E9DF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10E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10EAB"/>
    <w:rPr>
      <w:rFonts w:ascii="Consolas" w:hAnsi="Consolas"/>
      <w:sz w:val="22"/>
      <w:szCs w:val="20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  <w:insideV w:val="single" w:sz="8" w:space="0" w:color="AADEDB" w:themeColor="accent1" w:themeTint="BF"/>
      </w:tblBorders>
    </w:tblPr>
    <w:tcPr>
      <w:shd w:val="clear" w:color="auto" w:fill="E2F4F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ED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shd w:val="clear" w:color="auto" w:fill="C6E9E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  <w:insideV w:val="single" w:sz="8" w:space="0" w:color="F47F76" w:themeColor="accent2" w:themeTint="BF"/>
      </w:tblBorders>
    </w:tblPr>
    <w:tcPr>
      <w:shd w:val="clear" w:color="auto" w:fill="FBD4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F7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shd w:val="clear" w:color="auto" w:fill="F8AA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  <w:insideV w:val="single" w:sz="8" w:space="0" w:color="F9DB8B" w:themeColor="accent3" w:themeTint="BF"/>
      </w:tblBorders>
    </w:tblPr>
    <w:tcPr>
      <w:shd w:val="clear" w:color="auto" w:fill="FD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B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shd w:val="clear" w:color="auto" w:fill="FBE7B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  <w:insideV w:val="single" w:sz="8" w:space="0" w:color="F6A490" w:themeColor="accent4" w:themeTint="BF"/>
      </w:tblBorders>
    </w:tblPr>
    <w:tcPr>
      <w:shd w:val="clear" w:color="auto" w:fill="FCE0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A49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shd w:val="clear" w:color="auto" w:fill="F9C2B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  <w:insideV w:val="single" w:sz="8" w:space="0" w:color="BFD577" w:themeColor="accent5" w:themeTint="BF"/>
      </w:tblBorders>
    </w:tblPr>
    <w:tcPr>
      <w:shd w:val="clear" w:color="auto" w:fill="EAF1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D57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shd w:val="clear" w:color="auto" w:fill="D4E3A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  <w:insideV w:val="single" w:sz="8" w:space="0" w:color="AD89B9" w:themeColor="accent6" w:themeTint="BF"/>
      </w:tblBorders>
    </w:tblPr>
    <w:tcPr>
      <w:shd w:val="clear" w:color="auto" w:fill="E3D8E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B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shd w:val="clear" w:color="auto" w:fill="C8B0D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  <w:insideH w:val="single" w:sz="8" w:space="0" w:color="8ED3CF" w:themeColor="accent1"/>
        <w:insideV w:val="single" w:sz="8" w:space="0" w:color="8ED3CF" w:themeColor="accent1"/>
      </w:tblBorders>
    </w:tblPr>
    <w:tcPr>
      <w:shd w:val="clear" w:color="auto" w:fill="E2F4F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6F5" w:themeFill="accent1" w:themeFillTint="33"/>
      </w:tcPr>
    </w:tblStylePr>
    <w:tblStylePr w:type="band1Vert">
      <w:tblPr/>
      <w:tcPr>
        <w:shd w:val="clear" w:color="auto" w:fill="C6E9E7" w:themeFill="accent1" w:themeFillTint="7F"/>
      </w:tcPr>
    </w:tblStylePr>
    <w:tblStylePr w:type="band1Horz">
      <w:tblPr/>
      <w:tcPr>
        <w:tcBorders>
          <w:insideH w:val="single" w:sz="6" w:space="0" w:color="8ED3CF" w:themeColor="accent1"/>
          <w:insideV w:val="single" w:sz="6" w:space="0" w:color="8ED3CF" w:themeColor="accent1"/>
        </w:tcBorders>
        <w:shd w:val="clear" w:color="auto" w:fill="C6E9E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  <w:insideH w:val="single" w:sz="8" w:space="0" w:color="F15649" w:themeColor="accent2"/>
        <w:insideV w:val="single" w:sz="8" w:space="0" w:color="F15649" w:themeColor="accent2"/>
      </w:tblBorders>
    </w:tblPr>
    <w:tcPr>
      <w:shd w:val="clear" w:color="auto" w:fill="FBD4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DA" w:themeFill="accent2" w:themeFillTint="33"/>
      </w:tcPr>
    </w:tblStylePr>
    <w:tblStylePr w:type="band1Vert">
      <w:tblPr/>
      <w:tcPr>
        <w:shd w:val="clear" w:color="auto" w:fill="F8AAA4" w:themeFill="accent2" w:themeFillTint="7F"/>
      </w:tcPr>
    </w:tblStylePr>
    <w:tblStylePr w:type="band1Horz">
      <w:tblPr/>
      <w:tcPr>
        <w:tcBorders>
          <w:insideH w:val="single" w:sz="6" w:space="0" w:color="F15649" w:themeColor="accent2"/>
          <w:insideV w:val="single" w:sz="6" w:space="0" w:color="F15649" w:themeColor="accent2"/>
        </w:tcBorders>
        <w:shd w:val="clear" w:color="auto" w:fill="F8AA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  <w:insideH w:val="single" w:sz="8" w:space="0" w:color="F7D065" w:themeColor="accent3"/>
        <w:insideV w:val="single" w:sz="8" w:space="0" w:color="F7D065" w:themeColor="accent3"/>
      </w:tblBorders>
    </w:tblPr>
    <w:tcPr>
      <w:shd w:val="clear" w:color="auto" w:fill="FD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DF" w:themeFill="accent3" w:themeFillTint="33"/>
      </w:tcPr>
    </w:tblStylePr>
    <w:tblStylePr w:type="band1Vert">
      <w:tblPr/>
      <w:tcPr>
        <w:shd w:val="clear" w:color="auto" w:fill="FBE7B2" w:themeFill="accent3" w:themeFillTint="7F"/>
      </w:tcPr>
    </w:tblStylePr>
    <w:tblStylePr w:type="band1Horz">
      <w:tblPr/>
      <w:tcPr>
        <w:tcBorders>
          <w:insideH w:val="single" w:sz="6" w:space="0" w:color="F7D065" w:themeColor="accent3"/>
          <w:insideV w:val="single" w:sz="6" w:space="0" w:color="F7D065" w:themeColor="accent3"/>
        </w:tcBorders>
        <w:shd w:val="clear" w:color="auto" w:fill="FB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  <w:insideH w:val="single" w:sz="8" w:space="0" w:color="F3866C" w:themeColor="accent4"/>
        <w:insideV w:val="single" w:sz="8" w:space="0" w:color="F3866C" w:themeColor="accent4"/>
      </w:tblBorders>
    </w:tblPr>
    <w:tcPr>
      <w:shd w:val="clear" w:color="auto" w:fill="FCE0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6E1" w:themeFill="accent4" w:themeFillTint="33"/>
      </w:tcPr>
    </w:tblStylePr>
    <w:tblStylePr w:type="band1Vert">
      <w:tblPr/>
      <w:tcPr>
        <w:shd w:val="clear" w:color="auto" w:fill="F9C2B5" w:themeFill="accent4" w:themeFillTint="7F"/>
      </w:tcPr>
    </w:tblStylePr>
    <w:tblStylePr w:type="band1Horz">
      <w:tblPr/>
      <w:tcPr>
        <w:tcBorders>
          <w:insideH w:val="single" w:sz="6" w:space="0" w:color="F3866C" w:themeColor="accent4"/>
          <w:insideV w:val="single" w:sz="6" w:space="0" w:color="F3866C" w:themeColor="accent4"/>
        </w:tcBorders>
        <w:shd w:val="clear" w:color="auto" w:fill="F9C2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  <w:insideH w:val="single" w:sz="8" w:space="0" w:color="ABC84B" w:themeColor="accent5"/>
        <w:insideV w:val="single" w:sz="8" w:space="0" w:color="ABC84B" w:themeColor="accent5"/>
      </w:tblBorders>
    </w:tblPr>
    <w:tcPr>
      <w:shd w:val="clear" w:color="auto" w:fill="EAF1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B" w:themeFill="accent5" w:themeFillTint="33"/>
      </w:tcPr>
    </w:tblStylePr>
    <w:tblStylePr w:type="band1Vert">
      <w:tblPr/>
      <w:tcPr>
        <w:shd w:val="clear" w:color="auto" w:fill="D4E3A5" w:themeFill="accent5" w:themeFillTint="7F"/>
      </w:tcPr>
    </w:tblStylePr>
    <w:tblStylePr w:type="band1Horz">
      <w:tblPr/>
      <w:tcPr>
        <w:tcBorders>
          <w:insideH w:val="single" w:sz="6" w:space="0" w:color="ABC84B" w:themeColor="accent5"/>
          <w:insideV w:val="single" w:sz="6" w:space="0" w:color="ABC84B" w:themeColor="accent5"/>
        </w:tcBorders>
        <w:shd w:val="clear" w:color="auto" w:fill="D4E3A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  <w:insideH w:val="single" w:sz="8" w:space="0" w:color="9262A2" w:themeColor="accent6"/>
        <w:insideV w:val="single" w:sz="8" w:space="0" w:color="9262A2" w:themeColor="accent6"/>
      </w:tblBorders>
    </w:tblPr>
    <w:tcPr>
      <w:shd w:val="clear" w:color="auto" w:fill="E3D8E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EC" w:themeFill="accent6" w:themeFillTint="33"/>
      </w:tcPr>
    </w:tblStylePr>
    <w:tblStylePr w:type="band1Vert">
      <w:tblPr/>
      <w:tcPr>
        <w:shd w:val="clear" w:color="auto" w:fill="C8B0D0" w:themeFill="accent6" w:themeFillTint="7F"/>
      </w:tcPr>
    </w:tblStylePr>
    <w:tblStylePr w:type="band1Horz">
      <w:tblPr/>
      <w:tcPr>
        <w:tcBorders>
          <w:insideH w:val="single" w:sz="6" w:space="0" w:color="9262A2" w:themeColor="accent6"/>
          <w:insideV w:val="single" w:sz="6" w:space="0" w:color="9262A2" w:themeColor="accent6"/>
        </w:tcBorders>
        <w:shd w:val="clear" w:color="auto" w:fill="C8B0D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4F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D3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9E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9E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4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64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A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A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D0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7B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0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66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C2B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C2B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1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C84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E3A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E3A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8E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62A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D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D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bottom w:val="single" w:sz="8" w:space="0" w:color="8ED3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D3CF" w:themeColor="accent1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D3CF" w:themeColor="accent1"/>
          <w:bottom w:val="single" w:sz="8" w:space="0" w:color="8ED3CF" w:themeColor="accent1"/>
        </w:tcBorders>
      </w:tc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shd w:val="clear" w:color="auto" w:fill="E2F4F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bottom w:val="single" w:sz="8" w:space="0" w:color="F1564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649" w:themeColor="accent2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649" w:themeColor="accent2"/>
          <w:bottom w:val="single" w:sz="8" w:space="0" w:color="F15649" w:themeColor="accent2"/>
        </w:tcBorders>
      </w:tc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shd w:val="clear" w:color="auto" w:fill="FBD4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bottom w:val="single" w:sz="8" w:space="0" w:color="F7D0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D065" w:themeColor="accent3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D065" w:themeColor="accent3"/>
          <w:bottom w:val="single" w:sz="8" w:space="0" w:color="F7D065" w:themeColor="accent3"/>
        </w:tcBorders>
      </w:tc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shd w:val="clear" w:color="auto" w:fill="FDF3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bottom w:val="single" w:sz="8" w:space="0" w:color="F3866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66C" w:themeColor="accent4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66C" w:themeColor="accent4"/>
          <w:bottom w:val="single" w:sz="8" w:space="0" w:color="F3866C" w:themeColor="accent4"/>
        </w:tcBorders>
      </w:tc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shd w:val="clear" w:color="auto" w:fill="FCE0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bottom w:val="single" w:sz="8" w:space="0" w:color="ABC84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C84B" w:themeColor="accent5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C84B" w:themeColor="accent5"/>
          <w:bottom w:val="single" w:sz="8" w:space="0" w:color="ABC84B" w:themeColor="accent5"/>
        </w:tcBorders>
      </w:tc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shd w:val="clear" w:color="auto" w:fill="EAF1D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10EA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bottom w:val="single" w:sz="8" w:space="0" w:color="9262A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62A2" w:themeColor="accent6"/>
        </w:tcBorders>
      </w:tcPr>
    </w:tblStylePr>
    <w:tblStylePr w:type="lastRow">
      <w:rPr>
        <w:b/>
        <w:bCs/>
        <w:color w:val="4C2E2F" w:themeColor="text2"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62A2" w:themeColor="accent6"/>
          <w:bottom w:val="single" w:sz="8" w:space="0" w:color="9262A2" w:themeColor="accent6"/>
        </w:tcBorders>
      </w:tc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shd w:val="clear" w:color="auto" w:fill="E3D8E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D3CF" w:themeColor="accent1"/>
        <w:left w:val="single" w:sz="8" w:space="0" w:color="8ED3CF" w:themeColor="accent1"/>
        <w:bottom w:val="single" w:sz="8" w:space="0" w:color="8ED3CF" w:themeColor="accent1"/>
        <w:right w:val="single" w:sz="8" w:space="0" w:color="8ED3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D3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D3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D3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4F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4F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5649" w:themeColor="accent2"/>
        <w:left w:val="single" w:sz="8" w:space="0" w:color="F15649" w:themeColor="accent2"/>
        <w:bottom w:val="single" w:sz="8" w:space="0" w:color="F15649" w:themeColor="accent2"/>
        <w:right w:val="single" w:sz="8" w:space="0" w:color="F1564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64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64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64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4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D065" w:themeColor="accent3"/>
        <w:left w:val="single" w:sz="8" w:space="0" w:color="F7D065" w:themeColor="accent3"/>
        <w:bottom w:val="single" w:sz="8" w:space="0" w:color="F7D065" w:themeColor="accent3"/>
        <w:right w:val="single" w:sz="8" w:space="0" w:color="F7D0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D0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D0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D0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66C" w:themeColor="accent4"/>
        <w:left w:val="single" w:sz="8" w:space="0" w:color="F3866C" w:themeColor="accent4"/>
        <w:bottom w:val="single" w:sz="8" w:space="0" w:color="F3866C" w:themeColor="accent4"/>
        <w:right w:val="single" w:sz="8" w:space="0" w:color="F3866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66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66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66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0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0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C84B" w:themeColor="accent5"/>
        <w:left w:val="single" w:sz="8" w:space="0" w:color="ABC84B" w:themeColor="accent5"/>
        <w:bottom w:val="single" w:sz="8" w:space="0" w:color="ABC84B" w:themeColor="accent5"/>
        <w:right w:val="single" w:sz="8" w:space="0" w:color="ABC84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C84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C84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C84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1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1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10EA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62A2" w:themeColor="accent6"/>
        <w:left w:val="single" w:sz="8" w:space="0" w:color="9262A2" w:themeColor="accent6"/>
        <w:bottom w:val="single" w:sz="8" w:space="0" w:color="9262A2" w:themeColor="accent6"/>
        <w:right w:val="single" w:sz="8" w:space="0" w:color="9262A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62A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62A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62A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8E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8E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10EAB"/>
    <w:pPr>
      <w:spacing w:after="0"/>
    </w:pPr>
    <w:tblPr>
      <w:tblStyleRowBandSize w:val="1"/>
      <w:tblStyleColBandSize w:val="1"/>
      <w:tblBorders>
        <w:top w:val="single" w:sz="8" w:space="0" w:color="AADEDB" w:themeColor="accent1" w:themeTint="BF"/>
        <w:left w:val="single" w:sz="8" w:space="0" w:color="AADEDB" w:themeColor="accent1" w:themeTint="BF"/>
        <w:bottom w:val="single" w:sz="8" w:space="0" w:color="AADEDB" w:themeColor="accent1" w:themeTint="BF"/>
        <w:right w:val="single" w:sz="8" w:space="0" w:color="AADEDB" w:themeColor="accent1" w:themeTint="BF"/>
        <w:insideH w:val="single" w:sz="8" w:space="0" w:color="AADED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EDB" w:themeColor="accent1" w:themeTint="BF"/>
          <w:left w:val="single" w:sz="8" w:space="0" w:color="AADEDB" w:themeColor="accent1" w:themeTint="BF"/>
          <w:bottom w:val="single" w:sz="8" w:space="0" w:color="AADEDB" w:themeColor="accent1" w:themeTint="BF"/>
          <w:right w:val="single" w:sz="8" w:space="0" w:color="AADED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4F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47F76" w:themeColor="accent2" w:themeTint="BF"/>
        <w:left w:val="single" w:sz="8" w:space="0" w:color="F47F76" w:themeColor="accent2" w:themeTint="BF"/>
        <w:bottom w:val="single" w:sz="8" w:space="0" w:color="F47F76" w:themeColor="accent2" w:themeTint="BF"/>
        <w:right w:val="single" w:sz="8" w:space="0" w:color="F47F76" w:themeColor="accent2" w:themeTint="BF"/>
        <w:insideH w:val="single" w:sz="8" w:space="0" w:color="F47F7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F76" w:themeColor="accent2" w:themeTint="BF"/>
          <w:left w:val="single" w:sz="8" w:space="0" w:color="F47F76" w:themeColor="accent2" w:themeTint="BF"/>
          <w:bottom w:val="single" w:sz="8" w:space="0" w:color="F47F76" w:themeColor="accent2" w:themeTint="BF"/>
          <w:right w:val="single" w:sz="8" w:space="0" w:color="F47F7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4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4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9DB8B" w:themeColor="accent3" w:themeTint="BF"/>
        <w:left w:val="single" w:sz="8" w:space="0" w:color="F9DB8B" w:themeColor="accent3" w:themeTint="BF"/>
        <w:bottom w:val="single" w:sz="8" w:space="0" w:color="F9DB8B" w:themeColor="accent3" w:themeTint="BF"/>
        <w:right w:val="single" w:sz="8" w:space="0" w:color="F9DB8B" w:themeColor="accent3" w:themeTint="BF"/>
        <w:insideH w:val="single" w:sz="8" w:space="0" w:color="F9DB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B8B" w:themeColor="accent3" w:themeTint="BF"/>
          <w:left w:val="single" w:sz="8" w:space="0" w:color="F9DB8B" w:themeColor="accent3" w:themeTint="BF"/>
          <w:bottom w:val="single" w:sz="8" w:space="0" w:color="F9DB8B" w:themeColor="accent3" w:themeTint="BF"/>
          <w:right w:val="single" w:sz="8" w:space="0" w:color="F9DB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F6A490" w:themeColor="accent4" w:themeTint="BF"/>
        <w:left w:val="single" w:sz="8" w:space="0" w:color="F6A490" w:themeColor="accent4" w:themeTint="BF"/>
        <w:bottom w:val="single" w:sz="8" w:space="0" w:color="F6A490" w:themeColor="accent4" w:themeTint="BF"/>
        <w:right w:val="single" w:sz="8" w:space="0" w:color="F6A490" w:themeColor="accent4" w:themeTint="BF"/>
        <w:insideH w:val="single" w:sz="8" w:space="0" w:color="F6A49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490" w:themeColor="accent4" w:themeTint="BF"/>
          <w:left w:val="single" w:sz="8" w:space="0" w:color="F6A490" w:themeColor="accent4" w:themeTint="BF"/>
          <w:bottom w:val="single" w:sz="8" w:space="0" w:color="F6A490" w:themeColor="accent4" w:themeTint="BF"/>
          <w:right w:val="single" w:sz="8" w:space="0" w:color="F6A49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0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BFD577" w:themeColor="accent5" w:themeTint="BF"/>
        <w:left w:val="single" w:sz="8" w:space="0" w:color="BFD577" w:themeColor="accent5" w:themeTint="BF"/>
        <w:bottom w:val="single" w:sz="8" w:space="0" w:color="BFD577" w:themeColor="accent5" w:themeTint="BF"/>
        <w:right w:val="single" w:sz="8" w:space="0" w:color="BFD577" w:themeColor="accent5" w:themeTint="BF"/>
        <w:insideH w:val="single" w:sz="8" w:space="0" w:color="BFD57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D577" w:themeColor="accent5" w:themeTint="BF"/>
          <w:left w:val="single" w:sz="8" w:space="0" w:color="BFD577" w:themeColor="accent5" w:themeTint="BF"/>
          <w:bottom w:val="single" w:sz="8" w:space="0" w:color="BFD577" w:themeColor="accent5" w:themeTint="BF"/>
          <w:right w:val="single" w:sz="8" w:space="0" w:color="BFD57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1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8" w:space="0" w:color="AD89B9" w:themeColor="accent6" w:themeTint="BF"/>
        <w:left w:val="single" w:sz="8" w:space="0" w:color="AD89B9" w:themeColor="accent6" w:themeTint="BF"/>
        <w:bottom w:val="single" w:sz="8" w:space="0" w:color="AD89B9" w:themeColor="accent6" w:themeTint="BF"/>
        <w:right w:val="single" w:sz="8" w:space="0" w:color="AD89B9" w:themeColor="accent6" w:themeTint="BF"/>
        <w:insideH w:val="single" w:sz="8" w:space="0" w:color="AD89B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B9" w:themeColor="accent6" w:themeTint="BF"/>
          <w:left w:val="single" w:sz="8" w:space="0" w:color="AD89B9" w:themeColor="accent6" w:themeTint="BF"/>
          <w:bottom w:val="single" w:sz="8" w:space="0" w:color="AD89B9" w:themeColor="accent6" w:themeTint="BF"/>
          <w:right w:val="single" w:sz="8" w:space="0" w:color="AD89B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8E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8E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D3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64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D0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66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C84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10EAB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62A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C10EA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10E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10EAB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Spacing">
    <w:name w:val="No Spacing"/>
    <w:uiPriority w:val="36"/>
    <w:semiHidden/>
    <w:unhideWhenUsed/>
    <w:qFormat/>
    <w:rsid w:val="00C10EAB"/>
    <w:pPr>
      <w:spacing w:after="0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C10EA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10EA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10EA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10EAB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10EAB"/>
  </w:style>
  <w:style w:type="table" w:styleId="PlainTable1">
    <w:name w:val="Plain Table 1"/>
    <w:basedOn w:val="TableNormal"/>
    <w:uiPriority w:val="40"/>
    <w:rsid w:val="00C10EA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C10EA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C10EA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C10EA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10EA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0EAB"/>
    <w:rPr>
      <w:rFonts w:ascii="Consolas" w:hAnsi="Consolas"/>
      <w:sz w:val="22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10EAB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10EAB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10EA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10EAB"/>
    <w:rPr>
      <w:lang w:val="en-US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C10EAB"/>
    <w:rPr>
      <w:u w:val="dotted"/>
    </w:rPr>
  </w:style>
  <w:style w:type="character" w:styleId="Strong">
    <w:name w:val="Strong"/>
    <w:basedOn w:val="DefaultParagraphFont"/>
    <w:uiPriority w:val="22"/>
    <w:semiHidden/>
    <w:qFormat/>
    <w:rsid w:val="00C10EA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C10E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10EAB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character" w:styleId="SubtleEmphasis">
    <w:name w:val="Subtle Emphasis"/>
    <w:basedOn w:val="DefaultParagraphFont"/>
    <w:uiPriority w:val="19"/>
    <w:semiHidden/>
    <w:qFormat/>
    <w:rsid w:val="00C10EA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C10EA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10EA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10EA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10EA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10EA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10EA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10EA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10EA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10EA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10EA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10EA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10EA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10EA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10EA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10EA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10EA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C10EA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10EA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10EA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10EA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10EA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10EAB"/>
    <w:pPr>
      <w:spacing w:after="0"/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10EA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10EA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10EA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10EA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10EA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C10EA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1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10EA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C10EA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10EA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10EA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10EAB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10EAB"/>
    <w:pPr>
      <w:spacing w:after="100"/>
      <w:ind w:left="5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10EAB"/>
    <w:pPr>
      <w:spacing w:after="100"/>
      <w:ind w:left="7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10EAB"/>
    <w:pPr>
      <w:spacing w:after="100"/>
      <w:ind w:left="10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10EAB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10EAB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10EAB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10EAB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526"/>
    <w:pPr>
      <w:pBdr>
        <w:top w:val="none" w:sz="0" w:space="0" w:color="auto"/>
      </w:pBdr>
      <w:outlineLvl w:val="9"/>
    </w:pPr>
    <w:rPr>
      <w:color w:val="215551" w:themeColor="background2" w:themeShade="40"/>
      <w:sz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5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onahue\AppData\Roaming\Microsoft\Templates\Elementary%20award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34003269DF4E0491F4DD8BD2DA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A7650-A643-41A4-AC56-DC5091A7C12B}"/>
      </w:docPartPr>
      <w:docPartBody>
        <w:p w:rsidR="00CA53DB" w:rsidRDefault="00446BEE">
          <w:pPr>
            <w:pStyle w:val="EA34003269DF4E0491F4DD8BD2DA94B0"/>
          </w:pPr>
          <w:r>
            <w:t>School Name</w:t>
          </w:r>
        </w:p>
      </w:docPartBody>
    </w:docPart>
    <w:docPart>
      <w:docPartPr>
        <w:name w:val="0A248206FDB44908B65108B5F772A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264A0-2766-4C67-B5C4-AA2A68527922}"/>
      </w:docPartPr>
      <w:docPartBody>
        <w:p w:rsidR="00CA53DB" w:rsidRDefault="00446BEE">
          <w:pPr>
            <w:pStyle w:val="0A248206FDB44908B65108B5F772A4D6"/>
          </w:pPr>
          <w:r>
            <w:t>Certificate of Award</w:t>
          </w:r>
        </w:p>
      </w:docPartBody>
    </w:docPart>
    <w:docPart>
      <w:docPartPr>
        <w:name w:val="0C31B9CB015649F488B3125A02FCC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B073C-5F63-48C5-8E45-D974A498B5FE}"/>
      </w:docPartPr>
      <w:docPartBody>
        <w:p w:rsidR="00CA53DB" w:rsidRDefault="00446BEE">
          <w:pPr>
            <w:pStyle w:val="0C31B9CB015649F488B3125A02FCCE73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BEE"/>
    <w:rsid w:val="00446BEE"/>
    <w:rsid w:val="00BB7191"/>
    <w:rsid w:val="00C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34003269DF4E0491F4DD8BD2DA94B0">
    <w:name w:val="EA34003269DF4E0491F4DD8BD2DA94B0"/>
  </w:style>
  <w:style w:type="paragraph" w:customStyle="1" w:styleId="0A248206FDB44908B65108B5F772A4D6">
    <w:name w:val="0A248206FDB44908B65108B5F772A4D6"/>
  </w:style>
  <w:style w:type="paragraph" w:customStyle="1" w:styleId="0885DE0C1CD0411788579CB689AECCD7">
    <w:name w:val="0885DE0C1CD0411788579CB689AECCD7"/>
  </w:style>
  <w:style w:type="paragraph" w:customStyle="1" w:styleId="6D32FCD3C9EC47079F26B12F1B487826">
    <w:name w:val="6D32FCD3C9EC47079F26B12F1B487826"/>
  </w:style>
  <w:style w:type="paragraph" w:customStyle="1" w:styleId="5E6AB239FE4E4D349D07A42829F482DE">
    <w:name w:val="5E6AB239FE4E4D349D07A42829F482DE"/>
  </w:style>
  <w:style w:type="paragraph" w:customStyle="1" w:styleId="6F994FE60BBB4567B24596282018C7C4">
    <w:name w:val="6F994FE60BBB4567B24596282018C7C4"/>
  </w:style>
  <w:style w:type="paragraph" w:customStyle="1" w:styleId="0C31B9CB015649F488B3125A02FCCE73">
    <w:name w:val="0C31B9CB015649F488B3125A02FCCE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lem Award">
  <a:themeElements>
    <a:clrScheme name="School">
      <a:dk1>
        <a:sysClr val="windowText" lastClr="000000"/>
      </a:dk1>
      <a:lt1>
        <a:sysClr val="window" lastClr="FFFFFF"/>
      </a:lt1>
      <a:dk2>
        <a:srgbClr val="4C2E2F"/>
      </a:dk2>
      <a:lt2>
        <a:srgbClr val="E8F6F5"/>
      </a:lt2>
      <a:accent1>
        <a:srgbClr val="8ED3CF"/>
      </a:accent1>
      <a:accent2>
        <a:srgbClr val="F15649"/>
      </a:accent2>
      <a:accent3>
        <a:srgbClr val="F7D065"/>
      </a:accent3>
      <a:accent4>
        <a:srgbClr val="F3866C"/>
      </a:accent4>
      <a:accent5>
        <a:srgbClr val="ABC84B"/>
      </a:accent5>
      <a:accent6>
        <a:srgbClr val="9262A2"/>
      </a:accent6>
      <a:hlink>
        <a:srgbClr val="8ED3CF"/>
      </a:hlink>
      <a:folHlink>
        <a:srgbClr val="9262A2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award certificate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Donahue, Lynn</dc:creator>
  <cp:lastModifiedBy>Donahue, Lynn</cp:lastModifiedBy>
  <cp:revision>2</cp:revision>
  <dcterms:created xsi:type="dcterms:W3CDTF">2019-02-25T17:58:00Z</dcterms:created>
  <dcterms:modified xsi:type="dcterms:W3CDTF">2019-02-25T17:58:00Z</dcterms:modified>
</cp:coreProperties>
</file>